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3860" w14:textId="2903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әлеуметтік жұмыс орындарын ұйымдастыруға жұмыс берушілер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2012 жылғы 27 қаңтардағы № 38 қаулысы. Қостанай облысы Алтынсарин ауданының Әділет басқармасында 2012 жылғы 9 ақпанда № 9-5-140 тіркелді. Күші жойылды - Қостанай облысы Алтынсарин ауданы әкімдігінің 2012 жылғы 10 мамырдағы № 112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Алтынсарин ауданы әкімдігінің 2012.05.10 № 112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2011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2012 жылға әлеуметтік жұмыс орындарын ұйымдастыруға жұмыс берушілер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қаңтар № 38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әлеуметтік жұмыс орындарын ұйымдастыруға</w:t>
      </w:r>
      <w:r>
        <w:br/>
      </w:r>
      <w:r>
        <w:rPr>
          <w:rFonts w:ascii="Times New Roman"/>
          <w:b/>
          <w:i w:val="false"/>
          <w:color w:val="000000"/>
        </w:rPr>
        <w:t>
жұмыс берушілер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1971"/>
        <w:gridCol w:w="1746"/>
        <w:gridCol w:w="869"/>
        <w:gridCol w:w="1318"/>
        <w:gridCol w:w="824"/>
        <w:gridCol w:w="1161"/>
        <w:gridCol w:w="1702"/>
        <w:gridCol w:w="1545"/>
      </w:tblGrid>
      <w:tr>
        <w:trPr>
          <w:trHeight w:val="85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дық)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қаражатынан өтелетін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(теңге)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кершілі-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тестігі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Е, 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затор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автоэ-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лектрик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"Джайляу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кершілі-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тестігі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сылаушы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тарка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кершілі-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тестігі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бұзаушы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45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кершілі-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тестігі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жуушы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рушы)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"Темте"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кершілі-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тестігі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11830,2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8922,6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