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85fcd" w14:textId="fb85f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21 желтоқсандағы № 353 "Алтынсарин ауданының 2012-2014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2012 жылғы 8 ақпандағы № 11 шешімі. Қостанай облысы Алтынсарин ауданының Әділет басқармасында 2012 жылғы 14 ақпанда № 9-5-141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Алтынсарин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"Алтынсарин ауданының 2012-2014 жылдарға арналған аудандық бюджеті туралы" мәслихаттың 2011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9-5-136 нөмірімен тіркелген, 2012 жылғы 6 қаңтарда "Таза бұлақ- Чистый родник"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Алтынсарин ауданының 2012-2014 жылдарға арналған аудандық бюджеті тиісінше, 1, 2 және 3-қосымшаларға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- 1338379,0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- 380673,0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- 1722,0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- 603,0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- 955381,0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- 1352013,2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- 22768,4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- 24719,4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- 1951,0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- 5000,0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- 5000,0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(профициті)- - 41402,6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- 41402,6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сессияның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Ж. Мақышев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Алтынсарин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А. Кенжеғарин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"Алтынсарин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Е. Павлюк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8 ақпандағы № 11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 № 353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2012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33"/>
        <w:gridCol w:w="813"/>
        <w:gridCol w:w="7113"/>
        <w:gridCol w:w="209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1338379,0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380673,0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174955,0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174955,0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125098,0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125098,0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70627,0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47130,0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3263,0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16273,0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3961,0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8831,0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923,0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3993,0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3001,0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914,0</w:t>
            </w:r>
          </w:p>
        </w:tc>
      </w:tr>
      <w:tr>
        <w:trPr>
          <w:trHeight w:val="7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1162,0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1162,0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1722,0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</w:p>
        </w:tc>
      </w:tr>
      <w:tr>
        <w:trPr>
          <w:trHeight w:val="7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7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955381,0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955381,0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955381,0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53"/>
        <w:gridCol w:w="1053"/>
        <w:gridCol w:w="973"/>
        <w:gridCol w:w="5853"/>
        <w:gridCol w:w="223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1352013,2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166745,0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өкiлдiк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150943,0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14391,0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58628,0</w:t>
            </w:r>
          </w:p>
        </w:tc>
      </w:tr>
      <w:tr>
        <w:trPr>
          <w:trHeight w:val="9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53695,0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77924,0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76194,0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14602,0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14602,0</w:t>
            </w:r>
          </w:p>
        </w:tc>
      </w:tr>
      <w:tr>
        <w:trPr>
          <w:trHeight w:val="11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саясатын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жоспарлау, бюджеттік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14602,0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атқару шеңберіндегі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ауқымындағы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846221,1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29392,0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29392,0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29165,0</w:t>
            </w:r>
          </w:p>
        </w:tc>
      </w:tr>
      <w:tr>
        <w:trPr>
          <w:trHeight w:val="11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802928,1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802108,1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792136,1</w:t>
            </w:r>
          </w:p>
        </w:tc>
      </w:tr>
      <w:tr>
        <w:trPr>
          <w:trHeight w:val="11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мектеп 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13901,0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13901,0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мекемелері үшін,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11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62968,0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50894,0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50894,0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3208,0</w:t>
            </w:r>
          </w:p>
        </w:tc>
      </w:tr>
      <w:tr>
        <w:trPr>
          <w:trHeight w:val="11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10965,0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9611,0</w:t>
            </w:r>
          </w:p>
        </w:tc>
      </w:tr>
      <w:tr>
        <w:trPr>
          <w:trHeight w:val="10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12074,0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12074,0</w:t>
            </w:r>
          </w:p>
        </w:tc>
      </w:tr>
      <w:tr>
        <w:trPr>
          <w:trHeight w:val="9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11815,0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88362,0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71045,0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71045,0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56210,0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жайластыру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89859,0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55479,0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55479,0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55479,0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2415,0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2415,0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11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1140,0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23355,0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23355,0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20858,0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тілдерін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997,0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8610,0</w:t>
            </w:r>
          </w:p>
        </w:tc>
      </w:tr>
      <w:tr>
        <w:trPr>
          <w:trHeight w:val="11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21670,0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27250,0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27250,0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35428,0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35428,0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1991,0</w:t>
            </w:r>
          </w:p>
        </w:tc>
      </w:tr>
      <w:tr>
        <w:trPr>
          <w:trHeight w:val="14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ретінде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мәселелерін шешу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іс-шараларды іске асыру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13662,0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кәсіпкерлік, өнеркәсіп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6580,0</w:t>
            </w:r>
          </w:p>
        </w:tc>
      </w:tr>
      <w:tr>
        <w:trPr>
          <w:trHeight w:val="11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6075,1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6075,1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6075,1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3944,1</w:t>
            </w:r>
          </w:p>
        </w:tc>
      </w:tr>
      <w:tr>
        <w:trPr>
          <w:trHeight w:val="11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байланысты,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несиелеу: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22768,4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24719,4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24719,4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24719,4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24719,4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бюджеттік кредиттер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24719,4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алдындағы борышын өтеу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-41402,6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41402,6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алдындағы борышын өтеу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19083,6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19083,6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19083,6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8 ақпандағы № 11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2-қосымша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 № 353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5-қосымша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ауданның кенттері, ауылдары (селолары),</w:t>
      </w:r>
      <w:r>
        <w:br/>
      </w:r>
      <w:r>
        <w:rPr>
          <w:rFonts w:ascii="Times New Roman"/>
          <w:b/>
          <w:i w:val="false"/>
          <w:color w:val="000000"/>
        </w:rPr>
        <w:t>
ауылдық (селолық) округтерінің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673"/>
        <w:gridCol w:w="833"/>
        <w:gridCol w:w="973"/>
        <w:gridCol w:w="6153"/>
        <w:gridCol w:w="22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77924,0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77924,0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77924,0</w:t>
            </w:r>
          </w:p>
        </w:tc>
      </w:tr>
      <w:tr>
        <w:trPr>
          <w:trHeight w:val="9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76194,0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Большечураков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6234,0</w:t>
            </w:r>
          </w:p>
        </w:tc>
      </w:tr>
      <w:tr>
        <w:trPr>
          <w:trHeight w:val="9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Димитров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6374,0</w:t>
            </w:r>
          </w:p>
        </w:tc>
      </w:tr>
      <w:tr>
        <w:trPr>
          <w:trHeight w:val="9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6247,0</w:t>
            </w:r>
          </w:p>
        </w:tc>
      </w:tr>
      <w:tr>
        <w:trPr>
          <w:trHeight w:val="9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Кордон ауылы (селосы)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6693,0</w:t>
            </w:r>
          </w:p>
        </w:tc>
      </w:tr>
      <w:tr>
        <w:trPr>
          <w:trHeight w:val="9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Лермонтов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5933,0</w:t>
            </w:r>
          </w:p>
        </w:tc>
      </w:tr>
      <w:tr>
        <w:trPr>
          <w:trHeight w:val="9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Маяковский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7720,0</w:t>
            </w:r>
          </w:p>
        </w:tc>
      </w:tr>
      <w:tr>
        <w:trPr>
          <w:trHeight w:val="9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Новоалексеев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9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Приозерный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6154,0</w:t>
            </w:r>
          </w:p>
        </w:tc>
      </w:tr>
      <w:tr>
        <w:trPr>
          <w:trHeight w:val="9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5909,0</w:t>
            </w:r>
          </w:p>
        </w:tc>
      </w:tr>
      <w:tr>
        <w:trPr>
          <w:trHeight w:val="9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Свердловка ауылы (селосы)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5752,0</w:t>
            </w:r>
          </w:p>
        </w:tc>
      </w:tr>
      <w:tr>
        <w:trPr>
          <w:trHeight w:val="9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8778,0</w:t>
            </w:r>
          </w:p>
        </w:tc>
      </w:tr>
      <w:tr>
        <w:trPr>
          <w:trHeight w:val="9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Обаған ауылы (селосы)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6130,0</w:t>
            </w:r>
          </w:p>
        </w:tc>
      </w:tr>
      <w:tr>
        <w:trPr>
          <w:trHeight w:val="9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Большечураков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Димитров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Маяковский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Большечураков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Димитров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Кордон ауылы (селосы)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Лермонтов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Маяковский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Новоалексеев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Приозерный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Свердловка ауылы (селосы)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Обаған ауылы (селосы)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9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Большечураков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9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Димитров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9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9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Кордон ауылы (селосы)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9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Лермонтов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9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Маяковский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9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Новоалексеев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9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Приозерный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9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9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Свердловка ауылы (селосы)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9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9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Обаған ауылы (селосы)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9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1991,0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1991,0</w:t>
            </w:r>
          </w:p>
        </w:tc>
      </w:tr>
      <w:tr>
        <w:trPr>
          <w:trHeight w:val="15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ретінде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мәселелерін шешу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іс-шараларды іске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Большечураков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15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ретінде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мәселелерін шешу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іс-шараларды іске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Новоалексеев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691,0</w:t>
            </w:r>
          </w:p>
        </w:tc>
      </w:tr>
      <w:tr>
        <w:trPr>
          <w:trHeight w:val="15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ретінде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мәселелерін шешу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іс-шараларды іске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Свердловка ауылы (селосы)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5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ретінде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мәселелерін шешу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іс-шараларды іске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