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e1161" w14:textId="f6e11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2011 жылғы 21 желтоқсандағы № 353 "Алтынсарин ауданының 2012-2014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Алтынсарин ауданы мәслихатының 2012 жылғы 9 сәуірдегі № 22 шешімі. Қостанай облысы Алтынсарин ауданының Әділет басқармасында 2012 жылғы 13 сәуірде № 9-5-143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Алтынсарин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"Алтынсарин ауданының 2012-2014 жылдарға арналған аудандық бюджеті туралы" мәслихаттың 2011 жылғы 21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353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9-5-136 нөмірімен тіркелген, 2012 жылғы 6 қаңтарда "Таза бұлақ-Чистый родник"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Алтынсарин ауданының 2012-2014 жылдарға арналған аудандық бюджеті тиісінше,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2012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- 1335455,0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- 380673,0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- 1722,0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- 603,0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- 952457,0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- 1349089,2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- 22768,4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- 24719,4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- 1951,0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 бойынша сальдо - 5000,0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- 5000,0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(профициті)- -41402,6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- 41402,6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 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кезектен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тыс сессиясының төрағасы                   Ғ. Жүзбаев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Алтынсарин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А. Кенжеғарин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"Алтынсарин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қаржы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 Е. Павлюк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9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22 шешіміне 1-қосымша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353 шешіміне 1-қосымша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ауданының 2012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493"/>
        <w:gridCol w:w="293"/>
        <w:gridCol w:w="8453"/>
        <w:gridCol w:w="189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1335455,0</w:t>
            </w:r>
          </w:p>
        </w:tc>
      </w:tr>
      <w:tr>
        <w:trPr>
          <w:trHeight w:val="21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380673,0</w:t>
            </w:r>
          </w:p>
        </w:tc>
      </w:tr>
      <w:tr>
        <w:trPr>
          <w:trHeight w:val="21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174955,0</w:t>
            </w:r>
          </w:p>
        </w:tc>
      </w:tr>
      <w:tr>
        <w:trPr>
          <w:trHeight w:val="21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174955,0</w:t>
            </w:r>
          </w:p>
        </w:tc>
      </w:tr>
      <w:tr>
        <w:trPr>
          <w:trHeight w:val="21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125098,0</w:t>
            </w:r>
          </w:p>
        </w:tc>
      </w:tr>
      <w:tr>
        <w:trPr>
          <w:trHeight w:val="21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125098,0</w:t>
            </w:r>
          </w:p>
        </w:tc>
      </w:tr>
      <w:tr>
        <w:trPr>
          <w:trHeight w:val="21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70627,0</w:t>
            </w:r>
          </w:p>
        </w:tc>
      </w:tr>
      <w:tr>
        <w:trPr>
          <w:trHeight w:val="21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47130,0</w:t>
            </w:r>
          </w:p>
        </w:tc>
      </w:tr>
      <w:tr>
        <w:trPr>
          <w:trHeight w:val="21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3263,0</w:t>
            </w:r>
          </w:p>
        </w:tc>
      </w:tr>
      <w:tr>
        <w:trPr>
          <w:trHeight w:val="21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16273,0</w:t>
            </w:r>
          </w:p>
        </w:tc>
      </w:tr>
      <w:tr>
        <w:trPr>
          <w:trHeight w:val="21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3961,0</w:t>
            </w:r>
          </w:p>
        </w:tc>
      </w:tr>
      <w:tr>
        <w:trPr>
          <w:trHeight w:val="21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8831,0</w:t>
            </w:r>
          </w:p>
        </w:tc>
      </w:tr>
      <w:tr>
        <w:trPr>
          <w:trHeight w:val="21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923,0</w:t>
            </w:r>
          </w:p>
        </w:tc>
      </w:tr>
      <w:tr>
        <w:trPr>
          <w:trHeight w:val="21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3993,0</w:t>
            </w:r>
          </w:p>
        </w:tc>
      </w:tr>
      <w:tr>
        <w:trPr>
          <w:trHeight w:val="21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3001,0</w:t>
            </w:r>
          </w:p>
        </w:tc>
      </w:tr>
      <w:tr>
        <w:trPr>
          <w:trHeight w:val="21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914,0</w:t>
            </w:r>
          </w:p>
        </w:tc>
      </w:tr>
      <w:tr>
        <w:trPr>
          <w:trHeight w:val="52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1162,0</w:t>
            </w:r>
          </w:p>
        </w:tc>
      </w:tr>
      <w:tr>
        <w:trPr>
          <w:trHeight w:val="21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1162,0</w:t>
            </w:r>
          </w:p>
        </w:tc>
      </w:tr>
      <w:tr>
        <w:trPr>
          <w:trHeight w:val="21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1722,0</w:t>
            </w:r>
          </w:p>
        </w:tc>
      </w:tr>
      <w:tr>
        <w:trPr>
          <w:trHeight w:val="21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880,0</w:t>
            </w:r>
          </w:p>
        </w:tc>
      </w:tr>
      <w:tr>
        <w:trPr>
          <w:trHeight w:val="21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880,0</w:t>
            </w:r>
          </w:p>
        </w:tc>
      </w:tr>
      <w:tr>
        <w:trPr>
          <w:trHeight w:val="3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3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21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810,0</w:t>
            </w:r>
          </w:p>
        </w:tc>
      </w:tr>
      <w:tr>
        <w:trPr>
          <w:trHeight w:val="21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810,0</w:t>
            </w:r>
          </w:p>
        </w:tc>
      </w:tr>
      <w:tr>
        <w:trPr>
          <w:trHeight w:val="21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603,0</w:t>
            </w:r>
          </w:p>
        </w:tc>
      </w:tr>
      <w:tr>
        <w:trPr>
          <w:trHeight w:val="21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603,0</w:t>
            </w:r>
          </w:p>
        </w:tc>
      </w:tr>
      <w:tr>
        <w:trPr>
          <w:trHeight w:val="21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603,0</w:t>
            </w:r>
          </w:p>
        </w:tc>
      </w:tr>
      <w:tr>
        <w:trPr>
          <w:trHeight w:val="21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952457,0</w:t>
            </w:r>
          </w:p>
        </w:tc>
      </w:tr>
      <w:tr>
        <w:trPr>
          <w:trHeight w:val="3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952457,0</w:t>
            </w:r>
          </w:p>
        </w:tc>
      </w:tr>
      <w:tr>
        <w:trPr>
          <w:trHeight w:val="21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952457,0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513"/>
        <w:gridCol w:w="673"/>
        <w:gridCol w:w="653"/>
        <w:gridCol w:w="7553"/>
        <w:gridCol w:w="1913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1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1349089,2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166745,0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да органдар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150943,0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14391,0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10865,0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58628,0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53695,0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77924,0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76194,0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дауларды реттеу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 сату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14602,0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14602,0</w:t>
            </w:r>
          </w:p>
        </w:tc>
      </w:tr>
      <w:tr>
        <w:trPr>
          <w:trHeight w:val="7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экономикалық саясатын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мен дамыту,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жоспарлау, бюджеттік атқару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14602,0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жою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844577,1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29392,0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білім,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29392,0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29165,0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 санаты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ақының мөлшерін ұлғайту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802028,1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білім,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801208,1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792136,1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ДБҰ-ның оқу бағдарламалары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арттырудан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еңбекақыны арттыру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1325,0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мұғалімдеріне біліктілік санаты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ақының мөлшерін ұлғайту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7747,0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13157,0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білім,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13157,0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 үшін,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жеткізу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өткiзу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7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(жетім балаларды) және ата-аналарының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қамқорынсыз қалған баланы (балаларды)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күтіп-ұстауға асыраушыларына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сайынғы ақшалай қаражат төлемдері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6522,0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қамсыздандыру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62968,0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50894,0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50894,0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9994,0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10965,0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9611,0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8487,0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салаларындағы өзге де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12074,0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12074,0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11815,0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87082,0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69765,0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69765,0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56210,0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13555,0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12725,0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жұмыс істеуі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4592,0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4592,0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89859,0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55479,0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саясат,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55479,0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55479,0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2415,0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білім,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2415,0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675,0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 қатысуы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23355,0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саясат,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23355,0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20858,0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саясат,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8610,0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8510,0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21670,0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 жөніндегі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6928,0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6928,0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6928,0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6595,0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6595,0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6595,0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6595,0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27250,0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2250,0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35428,0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35428,0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1991,0</w:t>
            </w:r>
          </w:p>
        </w:tc>
      </w:tr>
      <w:tr>
        <w:trPr>
          <w:trHeight w:val="7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"Өңірлерді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өңірлердің экономикалық дамуына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 жөніндегі 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асыруда ауылдық (селолық) округтарды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мәселелерін шешу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13662,0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және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12062,0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6580,0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6580,0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білім,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10195,0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 қызметін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10195,0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6075,1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6075,1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6075,1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3944,1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деңгейлерінен жоғарғы деңгейлерге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беруге байланысты,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несиелеу: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22768,4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24719,4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24719,4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24719,4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24719,4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24719,4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алу;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-41402,6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41402,6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19083,6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19083,6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19083,6</w:t>
            </w:r>
          </w:p>
        </w:tc>
      </w:tr>
    </w:tbl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9 сәуірдегі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22 шешіміне 2-қосымша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353 шешіміне 2-қосымша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ауданының 2013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"/>
        <w:gridCol w:w="473"/>
        <w:gridCol w:w="453"/>
        <w:gridCol w:w="8413"/>
        <w:gridCol w:w="191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1211740,0</w:t>
            </w:r>
          </w:p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414818,0</w:t>
            </w:r>
          </w:p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190648,0</w:t>
            </w:r>
          </w:p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190648,0</w:t>
            </w:r>
          </w:p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136320,0</w:t>
            </w:r>
          </w:p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136320,0</w:t>
            </w:r>
          </w:p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76961,0</w:t>
            </w:r>
          </w:p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51356,0</w:t>
            </w:r>
          </w:p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3556,0</w:t>
            </w:r>
          </w:p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17733,0</w:t>
            </w:r>
          </w:p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4316,0</w:t>
            </w:r>
          </w:p>
        </w:tc>
      </w:tr>
      <w:tr>
        <w:trPr>
          <w:trHeight w:val="40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9623,0</w:t>
            </w:r>
          </w:p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1006,0</w:t>
            </w:r>
          </w:p>
        </w:tc>
      </w:tr>
      <w:tr>
        <w:trPr>
          <w:trHeight w:val="40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4351,0</w:t>
            </w:r>
          </w:p>
        </w:tc>
      </w:tr>
      <w:tr>
        <w:trPr>
          <w:trHeight w:val="40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3270,0</w:t>
            </w:r>
          </w:p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996,0</w:t>
            </w:r>
          </w:p>
        </w:tc>
      </w:tr>
      <w:tr>
        <w:trPr>
          <w:trHeight w:val="82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 бергені үшін алынатын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1266,0</w:t>
            </w:r>
          </w:p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1266,0</w:t>
            </w:r>
          </w:p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1877,0</w:t>
            </w:r>
          </w:p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959,0</w:t>
            </w:r>
          </w:p>
        </w:tc>
      </w:tr>
      <w:tr>
        <w:trPr>
          <w:trHeight w:val="40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959,0</w:t>
            </w:r>
          </w:p>
        </w:tc>
      </w:tr>
      <w:tr>
        <w:trPr>
          <w:trHeight w:val="6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6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883,0</w:t>
            </w:r>
          </w:p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883,0</w:t>
            </w:r>
          </w:p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657,0</w:t>
            </w:r>
          </w:p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657,0</w:t>
            </w:r>
          </w:p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657,0</w:t>
            </w:r>
          </w:p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794388,0</w:t>
            </w:r>
          </w:p>
        </w:tc>
      </w:tr>
      <w:tr>
        <w:trPr>
          <w:trHeight w:val="40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794388,0</w:t>
            </w:r>
          </w:p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794388,0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93"/>
        <w:gridCol w:w="653"/>
        <w:gridCol w:w="653"/>
        <w:gridCol w:w="7553"/>
        <w:gridCol w:w="1913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1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1211740,0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148495,0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да органдар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132646,0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11092,0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11092,0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47159,0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47159,0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74395,0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74395,0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дауларды реттеу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 сату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14649,0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14649,0</w:t>
            </w:r>
          </w:p>
        </w:tc>
      </w:tr>
      <w:tr>
        <w:trPr>
          <w:trHeight w:val="10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экономикалық саясатын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мен дамыту,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жоспарлау, бюджеттік атқару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14649,0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жою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702520,0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31943,0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білім,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31943,0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31943,0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663942,0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білім,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663042,0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663042,0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6635,0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білім,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6635,0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 үшін,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жеткізу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өткiзу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қамсыздандыру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53987,0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41893,0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41893,0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7765,0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 көмек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7668,0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10965,0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10379,0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12094,0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12094,0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11815,0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72300,0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51400,0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51400,0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51400,0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61271,0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26063,0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саясат,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26063,0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26063,0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білім,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730,0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 қатысуы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23944,0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саясат,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23944,0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21014,0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8794,0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саясат,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8794,0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8344,0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12384,0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5670,0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 жөніндегі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6658,0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6658,0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6658,0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6658,0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118196,0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118196,0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115896,0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115896,0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32958,0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32958,0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12276,0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және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12276,0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6732,0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6732,0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білім,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10950,0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 қызметін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10950,0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деңгейлерінен жоғарғы деңгейлерге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беруге 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несиелеу: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-1732,0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алу;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-1732,0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9 сәуірдегі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22 шешіміне 3-қосымша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353 шешіміне 3-қосымша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ауданының 2014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493"/>
        <w:gridCol w:w="353"/>
        <w:gridCol w:w="8333"/>
        <w:gridCol w:w="195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1309044,0</w:t>
            </w:r>
          </w:p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392072,0</w:t>
            </w:r>
          </w:p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180196,0</w:t>
            </w:r>
          </w:p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180196,0</w:t>
            </w:r>
          </w:p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128845,0</w:t>
            </w:r>
          </w:p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128845,0</w:t>
            </w:r>
          </w:p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72739,0</w:t>
            </w:r>
          </w:p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48539,0</w:t>
            </w:r>
          </w:p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3361,0</w:t>
            </w:r>
          </w:p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16760,0</w:t>
            </w:r>
          </w:p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4079,0</w:t>
            </w:r>
          </w:p>
        </w:tc>
      </w:tr>
      <w:tr>
        <w:trPr>
          <w:trHeight w:val="42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9095,0</w:t>
            </w:r>
          </w:p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951,0</w:t>
            </w:r>
          </w:p>
        </w:tc>
      </w:tr>
      <w:tr>
        <w:trPr>
          <w:trHeight w:val="42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4112,0</w:t>
            </w:r>
          </w:p>
        </w:tc>
      </w:tr>
      <w:tr>
        <w:trPr>
          <w:trHeight w:val="42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3091,0</w:t>
            </w:r>
          </w:p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941,0</w:t>
            </w:r>
          </w:p>
        </w:tc>
      </w:tr>
      <w:tr>
        <w:trPr>
          <w:trHeight w:val="6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 бергені үшін алынатын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1197,0</w:t>
            </w:r>
          </w:p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1197,0</w:t>
            </w:r>
          </w:p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1773,0</w:t>
            </w:r>
          </w:p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906,0</w:t>
            </w:r>
          </w:p>
        </w:tc>
      </w:tr>
      <w:tr>
        <w:trPr>
          <w:trHeight w:val="42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906,0</w:t>
            </w:r>
          </w:p>
        </w:tc>
      </w:tr>
      <w:tr>
        <w:trPr>
          <w:trHeight w:val="6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мекемелердiң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қызметтердi) өткiзуiнен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түсетiн түсiмдер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</w:p>
        </w:tc>
      </w:tr>
      <w:tr>
        <w:trPr>
          <w:trHeight w:val="6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мекемелердiң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қызметтердi) өткiзуiнен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түсетiн түсiмдер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</w:p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834,0</w:t>
            </w:r>
          </w:p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834,0</w:t>
            </w:r>
          </w:p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621,0</w:t>
            </w:r>
          </w:p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621,0</w:t>
            </w:r>
          </w:p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621,0</w:t>
            </w:r>
          </w:p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914578,0</w:t>
            </w:r>
          </w:p>
        </w:tc>
      </w:tr>
      <w:tr>
        <w:trPr>
          <w:trHeight w:val="42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914578,0</w:t>
            </w:r>
          </w:p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914578,0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13"/>
        <w:gridCol w:w="673"/>
        <w:gridCol w:w="713"/>
        <w:gridCol w:w="7353"/>
        <w:gridCol w:w="197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1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1309044,0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149880,0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да органдар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133580,0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47260,0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47260,0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75200,0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75200,0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дауларды реттеу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14800,0</w:t>
            </w:r>
          </w:p>
        </w:tc>
      </w:tr>
      <w:tr>
        <w:trPr>
          <w:trHeight w:val="10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экономикалық саясатын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мен дамыту,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жоспарлау, бюджеттік атқару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жою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817214,0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35840,0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білім,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35840,0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35840,0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774554,0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кері алып келуді ұйымдастыру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білім,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773554,0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773554,0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білім,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 үшін,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жеткізу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өткiзу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қамсыздандыру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54425,0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42225,0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42225,0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 көмек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10980,0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10380,0</w:t>
            </w:r>
          </w:p>
        </w:tc>
      </w:tr>
      <w:tr>
        <w:trPr>
          <w:trHeight w:val="8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салаларындағы өзге де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136249,0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59189,0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59189,0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15189,0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71910,0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71910,0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71910,0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5150,0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61965,0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26345,0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саясат,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26345,0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26345,0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2520,0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білім,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2520,0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 қатысуы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24030,0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саясат,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24030,0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21100,0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1030,0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9070,0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саясат,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9070,0</w:t>
            </w:r>
          </w:p>
        </w:tc>
      </w:tr>
      <w:tr>
        <w:trPr>
          <w:trHeight w:val="8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8520,0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12705,0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6475,0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6475,0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 жөніндегі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34376,0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34376,0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31896,0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31896,0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34540,0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34540,0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12370,0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және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12370,0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білім,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11280,0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 қызметін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11280,0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несиелеу: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-1732,0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алу;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-1732,0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