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1df0" w14:textId="24e1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арналған қоғамдық жұмыстарды ұйымдастыру туралы</w:t>
      </w:r>
    </w:p>
    <w:p>
      <w:pPr>
        <w:spacing w:after="0"/>
        <w:ind w:left="0"/>
        <w:jc w:val="both"/>
      </w:pPr>
      <w:r>
        <w:rPr>
          <w:rFonts w:ascii="Times New Roman"/>
          <w:b w:val="false"/>
          <w:i w:val="false"/>
          <w:color w:val="000000"/>
          <w:sz w:val="28"/>
        </w:rPr>
        <w:t>Қостанай облысы Алтынсарин ауданы әкімдігінің 2012 жылғы 16 сәуірдегі № 91 қаулысы. Қостанай облысы Алтынсарин ауданының Әділет басқармасында 2012 жылғы 14 мамырда № 9-5-144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Заңының </w:t>
      </w:r>
      <w:r>
        <w:rPr>
          <w:rFonts w:ascii="Times New Roman"/>
          <w:b w:val="false"/>
          <w:i w:val="false"/>
          <w:color w:val="000000"/>
          <w:sz w:val="28"/>
        </w:rPr>
        <w:t>20-бабына</w:t>
      </w:r>
      <w:r>
        <w:rPr>
          <w:rFonts w:ascii="Times New Roman"/>
          <w:b w:val="false"/>
          <w:i w:val="false"/>
          <w:color w:val="000000"/>
          <w:sz w:val="28"/>
        </w:rPr>
        <w:t xml:space="preserve">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2012 жылға арналған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 мен нақты жағдайлары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жұмыстарда жұмыспен қамтылған жұмыссыздардың еңбек ақысы аудандық бюджет қаражаттары есебінен айына ең төменгі айлық жалақының бір жарым мөлшерінде бекітілсін.</w:t>
      </w:r>
      <w:r>
        <w:br/>
      </w:r>
      <w:r>
        <w:rPr>
          <w:rFonts w:ascii="Times New Roman"/>
          <w:b w:val="false"/>
          <w:i w:val="false"/>
          <w:color w:val="000000"/>
          <w:sz w:val="28"/>
        </w:rPr>
        <w:t>
</w:t>
      </w:r>
      <w:r>
        <w:rPr>
          <w:rFonts w:ascii="Times New Roman"/>
          <w:b w:val="false"/>
          <w:i w:val="false"/>
          <w:color w:val="000000"/>
          <w:sz w:val="28"/>
        </w:rPr>
        <w:t>
      3. Қоғамдық жұмыстарды ұйымдастыру "Алтынсарин ауданы әкімдігінің жұмыспен қамту және әлеуметтік бағдарламалар бөлімі" мемлекеттік мекемесі және ұйымдар арасындағы қолданыстағы заңнамаға сәйкес жасалған қоғамдық жұмыстарды орындауға арналған шартта көрсетілген талаптары негізінде қоса беріліп отырған </w:t>
      </w:r>
      <w:r>
        <w:rPr>
          <w:rFonts w:ascii="Times New Roman"/>
          <w:b w:val="false"/>
          <w:i w:val="false"/>
          <w:color w:val="000000"/>
          <w:sz w:val="28"/>
        </w:rPr>
        <w:t>тізбеге</w:t>
      </w:r>
      <w:r>
        <w:rPr>
          <w:rFonts w:ascii="Times New Roman"/>
          <w:b w:val="false"/>
          <w:i w:val="false"/>
          <w:color w:val="000000"/>
          <w:sz w:val="28"/>
        </w:rPr>
        <w:t xml:space="preserve"> сәйкес жүргізілсін.</w:t>
      </w:r>
      <w:r>
        <w:br/>
      </w:r>
      <w:r>
        <w:rPr>
          <w:rFonts w:ascii="Times New Roman"/>
          <w:b w:val="false"/>
          <w:i w:val="false"/>
          <w:color w:val="000000"/>
          <w:sz w:val="28"/>
        </w:rPr>
        <w:t>
</w:t>
      </w:r>
      <w:r>
        <w:rPr>
          <w:rFonts w:ascii="Times New Roman"/>
          <w:b w:val="false"/>
          <w:i w:val="false"/>
          <w:color w:val="000000"/>
          <w:sz w:val="28"/>
        </w:rPr>
        <w:t>
      4. Мемлекеттік әлеуметтік сақтандыру қорына әлеуметтік аударымдар мен әлеуметтік салық, шартпен белгіленген мөлшерінде жалақыны есептеу және төлеу жөніндегі екінші деңгейдегі банктердің қызметіне комиссиялық сыйақы төлеуге арналған шығындар аудандық бюджеттен өтелсін және жұмыс берушілердің есеп айырысу шоттарына аударылсын.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С.С. Қазыбаевқа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 Ахметов</w:t>
      </w:r>
    </w:p>
    <w:bookmarkStart w:name="z8"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2012 жылғы 16 сәуірдегі  </w:t>
      </w:r>
      <w:r>
        <w:br/>
      </w:r>
      <w:r>
        <w:rPr>
          <w:rFonts w:ascii="Times New Roman"/>
          <w:b w:val="false"/>
          <w:i w:val="false"/>
          <w:color w:val="000000"/>
          <w:sz w:val="28"/>
        </w:rPr>
        <w:t xml:space="preserve">
№ 91 қаулысымен бекітілген </w:t>
      </w:r>
    </w:p>
    <w:bookmarkEnd w:id="1"/>
    <w:p>
      <w:pPr>
        <w:spacing w:after="0"/>
        <w:ind w:left="0"/>
        <w:jc w:val="left"/>
      </w:pPr>
      <w:r>
        <w:rPr>
          <w:rFonts w:ascii="Times New Roman"/>
          <w:b/>
          <w:i w:val="false"/>
          <w:color w:val="000000"/>
        </w:rPr>
        <w:t xml:space="preserve"> 2012 жылға арналған ұйымдардың тізбесі, қоғамдық</w:t>
      </w:r>
      <w:r>
        <w:br/>
      </w:r>
      <w:r>
        <w:rPr>
          <w:rFonts w:ascii="Times New Roman"/>
          <w:b/>
          <w:i w:val="false"/>
          <w:color w:val="000000"/>
        </w:rPr>
        <w:t>
жұмыстардың түрлері, көлем мен нақты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3601"/>
        <w:gridCol w:w="1901"/>
        <w:gridCol w:w="3980"/>
      </w:tblGrid>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w:t>
            </w:r>
            <w:r>
              <w:br/>
            </w:r>
            <w:r>
              <w:rPr>
                <w:rFonts w:ascii="Times New Roman"/>
                <w:b w:val="false"/>
                <w:i w:val="false"/>
                <w:color w:val="000000"/>
                <w:sz w:val="20"/>
              </w:rPr>
              <w:t>
</w:t>
            </w:r>
            <w:r>
              <w:rPr>
                <w:rFonts w:ascii="Times New Roman"/>
                <w:b w:val="false"/>
                <w:i w:val="false"/>
                <w:color w:val="000000"/>
                <w:sz w:val="20"/>
              </w:rPr>
              <w:t>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жұмыстардың</w:t>
            </w:r>
            <w:r>
              <w:br/>
            </w:r>
            <w:r>
              <w:rPr>
                <w:rFonts w:ascii="Times New Roman"/>
                <w:b w:val="false"/>
                <w:i w:val="false"/>
                <w:color w:val="000000"/>
                <w:sz w:val="20"/>
              </w:rPr>
              <w:t>
</w:t>
            </w:r>
            <w:r>
              <w:rPr>
                <w:rFonts w:ascii="Times New Roman"/>
                <w:b w:val="false"/>
                <w:i w:val="false"/>
                <w:color w:val="000000"/>
                <w:sz w:val="20"/>
              </w:rPr>
              <w:t>түрлері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жұмыстардың</w:t>
            </w:r>
            <w:r>
              <w:br/>
            </w:r>
            <w:r>
              <w:rPr>
                <w:rFonts w:ascii="Times New Roman"/>
                <w:b w:val="false"/>
                <w:i w:val="false"/>
                <w:color w:val="000000"/>
                <w:sz w:val="20"/>
              </w:rPr>
              <w:t>
</w:t>
            </w:r>
            <w:r>
              <w:rPr>
                <w:rFonts w:ascii="Times New Roman"/>
                <w:b w:val="false"/>
                <w:i w:val="false"/>
                <w:color w:val="000000"/>
                <w:sz w:val="20"/>
              </w:rPr>
              <w:t>көлемдері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жұмыстардың</w:t>
            </w:r>
            <w:r>
              <w:br/>
            </w:r>
            <w:r>
              <w:rPr>
                <w:rFonts w:ascii="Times New Roman"/>
                <w:b w:val="false"/>
                <w:i w:val="false"/>
                <w:color w:val="000000"/>
                <w:sz w:val="20"/>
              </w:rPr>
              <w:t>
</w:t>
            </w: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жағдайлары</w:t>
            </w:r>
          </w:p>
        </w:tc>
      </w:tr>
      <w:tr>
        <w:trPr>
          <w:trHeight w:val="126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"Көмек-Алтын"</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кәсіпорыны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Қызметкердің алдын</w:t>
            </w:r>
            <w:r>
              <w:br/>
            </w:r>
            <w:r>
              <w:rPr>
                <w:rFonts w:ascii="Times New Roman"/>
                <w:b w:val="false"/>
                <w:i w:val="false"/>
                <w:color w:val="000000"/>
                <w:sz w:val="20"/>
              </w:rPr>
              <w:t>
</w:t>
            </w:r>
            <w:r>
              <w:rPr>
                <w:rFonts w:ascii="Times New Roman"/>
                <w:b w:val="false"/>
                <w:i w:val="false"/>
                <w:color w:val="000000"/>
                <w:sz w:val="20"/>
              </w:rPr>
              <w:t>ала кәсіби даярлықтан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(қоршауларды сырлау</w:t>
            </w:r>
            <w:r>
              <w:br/>
            </w:r>
            <w:r>
              <w:rPr>
                <w:rFonts w:ascii="Times New Roman"/>
                <w:b w:val="false"/>
                <w:i w:val="false"/>
                <w:color w:val="000000"/>
                <w:sz w:val="20"/>
              </w:rPr>
              <w:t>
</w:t>
            </w:r>
            <w:r>
              <w:rPr>
                <w:rFonts w:ascii="Times New Roman"/>
                <w:b w:val="false"/>
                <w:i w:val="false"/>
                <w:color w:val="000000"/>
                <w:sz w:val="20"/>
              </w:rPr>
              <w:t>және жөндеуге, елдi</w:t>
            </w:r>
            <w:r>
              <w:br/>
            </w:r>
            <w:r>
              <w:rPr>
                <w:rFonts w:ascii="Times New Roman"/>
                <w:b w:val="false"/>
                <w:i w:val="false"/>
                <w:color w:val="000000"/>
                <w:sz w:val="20"/>
              </w:rPr>
              <w:t>
</w:t>
            </w:r>
            <w:r>
              <w:rPr>
                <w:rFonts w:ascii="Times New Roman"/>
                <w:b w:val="false"/>
                <w:i w:val="false"/>
                <w:color w:val="000000"/>
                <w:sz w:val="20"/>
              </w:rPr>
              <w:t>мекендер пунктерiн</w:t>
            </w:r>
            <w:r>
              <w:br/>
            </w:r>
            <w:r>
              <w:rPr>
                <w:rFonts w:ascii="Times New Roman"/>
                <w:b w:val="false"/>
                <w:i w:val="false"/>
                <w:color w:val="000000"/>
                <w:sz w:val="20"/>
              </w:rPr>
              <w:t>
</w:t>
            </w:r>
            <w:r>
              <w:rPr>
                <w:rFonts w:ascii="Times New Roman"/>
                <w:b w:val="false"/>
                <w:i w:val="false"/>
                <w:color w:val="000000"/>
                <w:sz w:val="20"/>
              </w:rPr>
              <w:t>жинауға) көмек:</w:t>
            </w:r>
            <w:r>
              <w:br/>
            </w:r>
            <w:r>
              <w:rPr>
                <w:rFonts w:ascii="Times New Roman"/>
                <w:b w:val="false"/>
                <w:i w:val="false"/>
                <w:color w:val="000000"/>
                <w:sz w:val="20"/>
              </w:rPr>
              <w:t>
</w:t>
            </w:r>
            <w:r>
              <w:rPr>
                <w:rFonts w:ascii="Times New Roman"/>
                <w:b w:val="false"/>
                <w:i w:val="false"/>
                <w:color w:val="000000"/>
                <w:sz w:val="20"/>
              </w:rPr>
              <w:t>1) барлық селолар</w:t>
            </w:r>
            <w:r>
              <w:br/>
            </w:r>
            <w:r>
              <w:rPr>
                <w:rFonts w:ascii="Times New Roman"/>
                <w:b w:val="false"/>
                <w:i w:val="false"/>
                <w:color w:val="000000"/>
                <w:sz w:val="20"/>
              </w:rPr>
              <w:t>
</w:t>
            </w:r>
            <w:r>
              <w:rPr>
                <w:rFonts w:ascii="Times New Roman"/>
                <w:b w:val="false"/>
                <w:i w:val="false"/>
                <w:color w:val="000000"/>
                <w:sz w:val="20"/>
              </w:rPr>
              <w:t>аумағын күн сайын</w:t>
            </w:r>
            <w:r>
              <w:br/>
            </w:r>
            <w:r>
              <w:rPr>
                <w:rFonts w:ascii="Times New Roman"/>
                <w:b w:val="false"/>
                <w:i w:val="false"/>
                <w:color w:val="000000"/>
                <w:sz w:val="20"/>
              </w:rPr>
              <w:t>
</w:t>
            </w:r>
            <w:r>
              <w:rPr>
                <w:rFonts w:ascii="Times New Roman"/>
                <w:b w:val="false"/>
                <w:i w:val="false"/>
                <w:color w:val="000000"/>
                <w:sz w:val="20"/>
              </w:rPr>
              <w:t>қоқыстар мен</w:t>
            </w:r>
            <w:r>
              <w:br/>
            </w:r>
            <w:r>
              <w:rPr>
                <w:rFonts w:ascii="Times New Roman"/>
                <w:b w:val="false"/>
                <w:i w:val="false"/>
                <w:color w:val="000000"/>
                <w:sz w:val="20"/>
              </w:rPr>
              <w:t>
</w:t>
            </w:r>
            <w:r>
              <w:rPr>
                <w:rFonts w:ascii="Times New Roman"/>
                <w:b w:val="false"/>
                <w:i w:val="false"/>
                <w:color w:val="000000"/>
                <w:sz w:val="20"/>
              </w:rPr>
              <w:t>арамшөптерден жинау;</w:t>
            </w:r>
            <w:r>
              <w:br/>
            </w:r>
            <w:r>
              <w:rPr>
                <w:rFonts w:ascii="Times New Roman"/>
                <w:b w:val="false"/>
                <w:i w:val="false"/>
                <w:color w:val="000000"/>
                <w:sz w:val="20"/>
              </w:rPr>
              <w:t>
</w:t>
            </w:r>
            <w:r>
              <w:rPr>
                <w:rFonts w:ascii="Times New Roman"/>
                <w:b w:val="false"/>
                <w:i w:val="false"/>
                <w:color w:val="000000"/>
                <w:sz w:val="20"/>
              </w:rPr>
              <w:t>2) барлық селолардағы</w:t>
            </w:r>
            <w:r>
              <w:br/>
            </w:r>
            <w:r>
              <w:rPr>
                <w:rFonts w:ascii="Times New Roman"/>
                <w:b w:val="false"/>
                <w:i w:val="false"/>
                <w:color w:val="000000"/>
                <w:sz w:val="20"/>
              </w:rPr>
              <w:t>
</w:t>
            </w:r>
            <w:r>
              <w:rPr>
                <w:rFonts w:ascii="Times New Roman"/>
                <w:b w:val="false"/>
                <w:i w:val="false"/>
                <w:color w:val="000000"/>
                <w:sz w:val="20"/>
              </w:rPr>
              <w:t>қоқыстарды көлік</w:t>
            </w:r>
            <w:r>
              <w:br/>
            </w:r>
            <w:r>
              <w:rPr>
                <w:rFonts w:ascii="Times New Roman"/>
                <w:b w:val="false"/>
                <w:i w:val="false"/>
                <w:color w:val="000000"/>
                <w:sz w:val="20"/>
              </w:rPr>
              <w:t>
</w:t>
            </w:r>
            <w:r>
              <w:rPr>
                <w:rFonts w:ascii="Times New Roman"/>
                <w:b w:val="false"/>
                <w:i w:val="false"/>
                <w:color w:val="000000"/>
                <w:sz w:val="20"/>
              </w:rPr>
              <w:t>құралдарына арттыру;</w:t>
            </w:r>
            <w:r>
              <w:br/>
            </w:r>
            <w:r>
              <w:rPr>
                <w:rFonts w:ascii="Times New Roman"/>
                <w:b w:val="false"/>
                <w:i w:val="false"/>
                <w:color w:val="000000"/>
                <w:sz w:val="20"/>
              </w:rPr>
              <w:t>
</w:t>
            </w:r>
            <w:r>
              <w:rPr>
                <w:rFonts w:ascii="Times New Roman"/>
                <w:b w:val="false"/>
                <w:i w:val="false"/>
                <w:color w:val="000000"/>
                <w:sz w:val="20"/>
              </w:rPr>
              <w:t>3) Танабай, Докучаев,</w:t>
            </w:r>
            <w:r>
              <w:br/>
            </w:r>
            <w:r>
              <w:rPr>
                <w:rFonts w:ascii="Times New Roman"/>
                <w:b w:val="false"/>
                <w:i w:val="false"/>
                <w:color w:val="000000"/>
                <w:sz w:val="20"/>
              </w:rPr>
              <w:t>
</w:t>
            </w:r>
            <w:r>
              <w:rPr>
                <w:rFonts w:ascii="Times New Roman"/>
                <w:b w:val="false"/>
                <w:i w:val="false"/>
                <w:color w:val="000000"/>
                <w:sz w:val="20"/>
              </w:rPr>
              <w:t>Лермонтов, Красный</w:t>
            </w:r>
            <w:r>
              <w:br/>
            </w:r>
            <w:r>
              <w:rPr>
                <w:rFonts w:ascii="Times New Roman"/>
                <w:b w:val="false"/>
                <w:i w:val="false"/>
                <w:color w:val="000000"/>
                <w:sz w:val="20"/>
              </w:rPr>
              <w:t>
</w:t>
            </w:r>
            <w:r>
              <w:rPr>
                <w:rFonts w:ascii="Times New Roman"/>
                <w:b w:val="false"/>
                <w:i w:val="false"/>
                <w:color w:val="000000"/>
                <w:sz w:val="20"/>
              </w:rPr>
              <w:t>Кордон, Свердловка,</w:t>
            </w:r>
            <w:r>
              <w:br/>
            </w:r>
            <w:r>
              <w:rPr>
                <w:rFonts w:ascii="Times New Roman"/>
                <w:b w:val="false"/>
                <w:i w:val="false"/>
                <w:color w:val="000000"/>
                <w:sz w:val="20"/>
              </w:rPr>
              <w:t>
</w:t>
            </w:r>
            <w:r>
              <w:rPr>
                <w:rFonts w:ascii="Times New Roman"/>
                <w:b w:val="false"/>
                <w:i w:val="false"/>
                <w:color w:val="000000"/>
                <w:sz w:val="20"/>
              </w:rPr>
              <w:t>Новоалексеев,</w:t>
            </w:r>
            <w:r>
              <w:br/>
            </w:r>
            <w:r>
              <w:rPr>
                <w:rFonts w:ascii="Times New Roman"/>
                <w:b w:val="false"/>
                <w:i w:val="false"/>
                <w:color w:val="000000"/>
                <w:sz w:val="20"/>
              </w:rPr>
              <w:t>
</w:t>
            </w:r>
            <w:r>
              <w:rPr>
                <w:rFonts w:ascii="Times New Roman"/>
                <w:b w:val="false"/>
                <w:i w:val="false"/>
                <w:color w:val="000000"/>
                <w:sz w:val="20"/>
              </w:rPr>
              <w:t>Силантьев, Первомай,</w:t>
            </w:r>
            <w:r>
              <w:br/>
            </w:r>
            <w:r>
              <w:rPr>
                <w:rFonts w:ascii="Times New Roman"/>
                <w:b w:val="false"/>
                <w:i w:val="false"/>
                <w:color w:val="000000"/>
                <w:sz w:val="20"/>
              </w:rPr>
              <w:t>
</w:t>
            </w:r>
            <w:r>
              <w:rPr>
                <w:rFonts w:ascii="Times New Roman"/>
                <w:b w:val="false"/>
                <w:i w:val="false"/>
                <w:color w:val="000000"/>
                <w:sz w:val="20"/>
              </w:rPr>
              <w:t>Приозерный, Большой</w:t>
            </w:r>
            <w:r>
              <w:br/>
            </w:r>
            <w:r>
              <w:rPr>
                <w:rFonts w:ascii="Times New Roman"/>
                <w:b w:val="false"/>
                <w:i w:val="false"/>
                <w:color w:val="000000"/>
                <w:sz w:val="20"/>
              </w:rPr>
              <w:t>
</w:t>
            </w:r>
            <w:r>
              <w:rPr>
                <w:rFonts w:ascii="Times New Roman"/>
                <w:b w:val="false"/>
                <w:i w:val="false"/>
                <w:color w:val="000000"/>
                <w:sz w:val="20"/>
              </w:rPr>
              <w:t>Чураков, Обаған</w:t>
            </w:r>
            <w:r>
              <w:br/>
            </w:r>
            <w:r>
              <w:rPr>
                <w:rFonts w:ascii="Times New Roman"/>
                <w:b w:val="false"/>
                <w:i w:val="false"/>
                <w:color w:val="000000"/>
                <w:sz w:val="20"/>
              </w:rPr>
              <w:t>
</w:t>
            </w:r>
            <w:r>
              <w:rPr>
                <w:rFonts w:ascii="Times New Roman"/>
                <w:b w:val="false"/>
                <w:i w:val="false"/>
                <w:color w:val="000000"/>
                <w:sz w:val="20"/>
              </w:rPr>
              <w:t>селоларындағы көше</w:t>
            </w:r>
            <w:r>
              <w:br/>
            </w:r>
            <w:r>
              <w:rPr>
                <w:rFonts w:ascii="Times New Roman"/>
                <w:b w:val="false"/>
                <w:i w:val="false"/>
                <w:color w:val="000000"/>
                <w:sz w:val="20"/>
              </w:rPr>
              <w:t>
</w:t>
            </w:r>
            <w:r>
              <w:rPr>
                <w:rFonts w:ascii="Times New Roman"/>
                <w:b w:val="false"/>
                <w:i w:val="false"/>
                <w:color w:val="000000"/>
                <w:sz w:val="20"/>
              </w:rPr>
              <w:t>қоршауларын жөндеуге</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4) Танабай, Докучаев,</w:t>
            </w:r>
            <w:r>
              <w:br/>
            </w:r>
            <w:r>
              <w:rPr>
                <w:rFonts w:ascii="Times New Roman"/>
                <w:b w:val="false"/>
                <w:i w:val="false"/>
                <w:color w:val="000000"/>
                <w:sz w:val="20"/>
              </w:rPr>
              <w:t>
</w:t>
            </w:r>
            <w:r>
              <w:rPr>
                <w:rFonts w:ascii="Times New Roman"/>
                <w:b w:val="false"/>
                <w:i w:val="false"/>
                <w:color w:val="000000"/>
                <w:sz w:val="20"/>
              </w:rPr>
              <w:t>Лермонтов, Красный</w:t>
            </w:r>
            <w:r>
              <w:br/>
            </w:r>
            <w:r>
              <w:rPr>
                <w:rFonts w:ascii="Times New Roman"/>
                <w:b w:val="false"/>
                <w:i w:val="false"/>
                <w:color w:val="000000"/>
                <w:sz w:val="20"/>
              </w:rPr>
              <w:t>
</w:t>
            </w:r>
            <w:r>
              <w:rPr>
                <w:rFonts w:ascii="Times New Roman"/>
                <w:b w:val="false"/>
                <w:i w:val="false"/>
                <w:color w:val="000000"/>
                <w:sz w:val="20"/>
              </w:rPr>
              <w:t>Кордон, Свердловка,</w:t>
            </w:r>
            <w:r>
              <w:br/>
            </w:r>
            <w:r>
              <w:rPr>
                <w:rFonts w:ascii="Times New Roman"/>
                <w:b w:val="false"/>
                <w:i w:val="false"/>
                <w:color w:val="000000"/>
                <w:sz w:val="20"/>
              </w:rPr>
              <w:t>
</w:t>
            </w:r>
            <w:r>
              <w:rPr>
                <w:rFonts w:ascii="Times New Roman"/>
                <w:b w:val="false"/>
                <w:i w:val="false"/>
                <w:color w:val="000000"/>
                <w:sz w:val="20"/>
              </w:rPr>
              <w:t>Новоалексеев,</w:t>
            </w:r>
            <w:r>
              <w:br/>
            </w:r>
            <w:r>
              <w:rPr>
                <w:rFonts w:ascii="Times New Roman"/>
                <w:b w:val="false"/>
                <w:i w:val="false"/>
                <w:color w:val="000000"/>
                <w:sz w:val="20"/>
              </w:rPr>
              <w:t>
</w:t>
            </w:r>
            <w:r>
              <w:rPr>
                <w:rFonts w:ascii="Times New Roman"/>
                <w:b w:val="false"/>
                <w:i w:val="false"/>
                <w:color w:val="000000"/>
                <w:sz w:val="20"/>
              </w:rPr>
              <w:t>Первомай, Приозерный,</w:t>
            </w:r>
            <w:r>
              <w:br/>
            </w:r>
            <w:r>
              <w:rPr>
                <w:rFonts w:ascii="Times New Roman"/>
                <w:b w:val="false"/>
                <w:i w:val="false"/>
                <w:color w:val="000000"/>
                <w:sz w:val="20"/>
              </w:rPr>
              <w:t>
</w:t>
            </w:r>
            <w:r>
              <w:rPr>
                <w:rFonts w:ascii="Times New Roman"/>
                <w:b w:val="false"/>
                <w:i w:val="false"/>
                <w:color w:val="000000"/>
                <w:sz w:val="20"/>
              </w:rPr>
              <w:t>Щербаков, Обаған</w:t>
            </w:r>
            <w:r>
              <w:br/>
            </w:r>
            <w:r>
              <w:rPr>
                <w:rFonts w:ascii="Times New Roman"/>
                <w:b w:val="false"/>
                <w:i w:val="false"/>
                <w:color w:val="000000"/>
                <w:sz w:val="20"/>
              </w:rPr>
              <w:t>
</w:t>
            </w:r>
            <w:r>
              <w:rPr>
                <w:rFonts w:ascii="Times New Roman"/>
                <w:b w:val="false"/>
                <w:i w:val="false"/>
                <w:color w:val="000000"/>
                <w:sz w:val="20"/>
              </w:rPr>
              <w:t>селоларындағы</w:t>
            </w:r>
            <w:r>
              <w:br/>
            </w:r>
            <w:r>
              <w:rPr>
                <w:rFonts w:ascii="Times New Roman"/>
                <w:b w:val="false"/>
                <w:i w:val="false"/>
                <w:color w:val="000000"/>
                <w:sz w:val="20"/>
              </w:rPr>
              <w:t>
</w:t>
            </w:r>
            <w:r>
              <w:rPr>
                <w:rFonts w:ascii="Times New Roman"/>
                <w:b w:val="false"/>
                <w:i w:val="false"/>
                <w:color w:val="000000"/>
                <w:sz w:val="20"/>
              </w:rPr>
              <w:t>қоршауларды сырлауға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5) Докучаев, Красный</w:t>
            </w:r>
            <w:r>
              <w:br/>
            </w:r>
            <w:r>
              <w:rPr>
                <w:rFonts w:ascii="Times New Roman"/>
                <w:b w:val="false"/>
                <w:i w:val="false"/>
                <w:color w:val="000000"/>
                <w:sz w:val="20"/>
              </w:rPr>
              <w:t>
</w:t>
            </w:r>
            <w:r>
              <w:rPr>
                <w:rFonts w:ascii="Times New Roman"/>
                <w:b w:val="false"/>
                <w:i w:val="false"/>
                <w:color w:val="000000"/>
                <w:sz w:val="20"/>
              </w:rPr>
              <w:t>Кордон, Новоалексеев,</w:t>
            </w:r>
            <w:r>
              <w:br/>
            </w:r>
            <w:r>
              <w:rPr>
                <w:rFonts w:ascii="Times New Roman"/>
                <w:b w:val="false"/>
                <w:i w:val="false"/>
                <w:color w:val="000000"/>
                <w:sz w:val="20"/>
              </w:rPr>
              <w:t>
</w:t>
            </w:r>
            <w:r>
              <w:rPr>
                <w:rFonts w:ascii="Times New Roman"/>
                <w:b w:val="false"/>
                <w:i w:val="false"/>
                <w:color w:val="000000"/>
                <w:sz w:val="20"/>
              </w:rPr>
              <w:t>Первомай, Приозерный,</w:t>
            </w:r>
            <w:r>
              <w:br/>
            </w:r>
            <w:r>
              <w:rPr>
                <w:rFonts w:ascii="Times New Roman"/>
                <w:b w:val="false"/>
                <w:i w:val="false"/>
                <w:color w:val="000000"/>
                <w:sz w:val="20"/>
              </w:rPr>
              <w:t>
</w:t>
            </w:r>
            <w:r>
              <w:rPr>
                <w:rFonts w:ascii="Times New Roman"/>
                <w:b w:val="false"/>
                <w:i w:val="false"/>
                <w:color w:val="000000"/>
                <w:sz w:val="20"/>
              </w:rPr>
              <w:t>Большой Чураков,</w:t>
            </w:r>
            <w:r>
              <w:br/>
            </w:r>
            <w:r>
              <w:rPr>
                <w:rFonts w:ascii="Times New Roman"/>
                <w:b w:val="false"/>
                <w:i w:val="false"/>
                <w:color w:val="000000"/>
                <w:sz w:val="20"/>
              </w:rPr>
              <w:t>
</w:t>
            </w:r>
            <w:r>
              <w:rPr>
                <w:rFonts w:ascii="Times New Roman"/>
                <w:b w:val="false"/>
                <w:i w:val="false"/>
                <w:color w:val="000000"/>
                <w:sz w:val="20"/>
              </w:rPr>
              <w:t>Щербаков, Свердловка,</w:t>
            </w:r>
            <w:r>
              <w:br/>
            </w:r>
            <w:r>
              <w:rPr>
                <w:rFonts w:ascii="Times New Roman"/>
                <w:b w:val="false"/>
                <w:i w:val="false"/>
                <w:color w:val="000000"/>
                <w:sz w:val="20"/>
              </w:rPr>
              <w:t>
</w:t>
            </w:r>
            <w:r>
              <w:rPr>
                <w:rFonts w:ascii="Times New Roman"/>
                <w:b w:val="false"/>
                <w:i w:val="false"/>
                <w:color w:val="000000"/>
                <w:sz w:val="20"/>
              </w:rPr>
              <w:t>Силантьев, Обаған</w:t>
            </w:r>
            <w:r>
              <w:br/>
            </w:r>
            <w:r>
              <w:rPr>
                <w:rFonts w:ascii="Times New Roman"/>
                <w:b w:val="false"/>
                <w:i w:val="false"/>
                <w:color w:val="000000"/>
                <w:sz w:val="20"/>
              </w:rPr>
              <w:t>
</w:t>
            </w:r>
            <w:r>
              <w:rPr>
                <w:rFonts w:ascii="Times New Roman"/>
                <w:b w:val="false"/>
                <w:i w:val="false"/>
                <w:color w:val="000000"/>
                <w:sz w:val="20"/>
              </w:rPr>
              <w:t>селоларында жол</w:t>
            </w:r>
            <w:r>
              <w:br/>
            </w:r>
            <w:r>
              <w:rPr>
                <w:rFonts w:ascii="Times New Roman"/>
                <w:b w:val="false"/>
                <w:i w:val="false"/>
                <w:color w:val="000000"/>
                <w:sz w:val="20"/>
              </w:rPr>
              <w:t>
</w:t>
            </w:r>
            <w:r>
              <w:rPr>
                <w:rFonts w:ascii="Times New Roman"/>
                <w:b w:val="false"/>
                <w:i w:val="false"/>
                <w:color w:val="000000"/>
                <w:sz w:val="20"/>
              </w:rPr>
              <w:t>маңдарындағы және</w:t>
            </w:r>
            <w:r>
              <w:br/>
            </w:r>
            <w:r>
              <w:rPr>
                <w:rFonts w:ascii="Times New Roman"/>
                <w:b w:val="false"/>
                <w:i w:val="false"/>
                <w:color w:val="000000"/>
                <w:sz w:val="20"/>
              </w:rPr>
              <w:t>
</w:t>
            </w:r>
            <w:r>
              <w:rPr>
                <w:rFonts w:ascii="Times New Roman"/>
                <w:b w:val="false"/>
                <w:i w:val="false"/>
                <w:color w:val="000000"/>
                <w:sz w:val="20"/>
              </w:rPr>
              <w:t>саябақтардағы</w:t>
            </w:r>
            <w:r>
              <w:br/>
            </w:r>
            <w:r>
              <w:rPr>
                <w:rFonts w:ascii="Times New Roman"/>
                <w:b w:val="false"/>
                <w:i w:val="false"/>
                <w:color w:val="000000"/>
                <w:sz w:val="20"/>
              </w:rPr>
              <w:t>
</w:t>
            </w:r>
            <w:r>
              <w:rPr>
                <w:rFonts w:ascii="Times New Roman"/>
                <w:b w:val="false"/>
                <w:i w:val="false"/>
                <w:color w:val="000000"/>
                <w:sz w:val="20"/>
              </w:rPr>
              <w:t>шөптерді шабу.</w:t>
            </w:r>
          </w:p>
          <w:p>
            <w:pPr>
              <w:spacing w:after="20"/>
              <w:ind w:left="20"/>
              <w:jc w:val="both"/>
            </w:pPr>
            <w:r>
              <w:rPr>
                <w:rFonts w:ascii="Times New Roman"/>
                <w:b w:val="false"/>
                <w:i w:val="false"/>
                <w:color w:val="000000"/>
                <w:sz w:val="20"/>
              </w:rPr>
              <w:t>2. Қызметкердің алдын</w:t>
            </w:r>
            <w:r>
              <w:br/>
            </w:r>
            <w:r>
              <w:rPr>
                <w:rFonts w:ascii="Times New Roman"/>
                <w:b w:val="false"/>
                <w:i w:val="false"/>
                <w:color w:val="000000"/>
                <w:sz w:val="20"/>
              </w:rPr>
              <w:t>
</w:t>
            </w:r>
            <w:r>
              <w:rPr>
                <w:rFonts w:ascii="Times New Roman"/>
                <w:b w:val="false"/>
                <w:i w:val="false"/>
                <w:color w:val="000000"/>
                <w:sz w:val="20"/>
              </w:rPr>
              <w:t>ала кәсіби даярлықтан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(елді мекендерді</w:t>
            </w:r>
            <w:r>
              <w:br/>
            </w:r>
            <w:r>
              <w:rPr>
                <w:rFonts w:ascii="Times New Roman"/>
                <w:b w:val="false"/>
                <w:i w:val="false"/>
                <w:color w:val="000000"/>
                <w:sz w:val="20"/>
              </w:rPr>
              <w:t>
</w:t>
            </w:r>
            <w:r>
              <w:rPr>
                <w:rFonts w:ascii="Times New Roman"/>
                <w:b w:val="false"/>
                <w:i w:val="false"/>
                <w:color w:val="000000"/>
                <w:sz w:val="20"/>
              </w:rPr>
              <w:t>көгалдандыру мен</w:t>
            </w:r>
            <w:r>
              <w:br/>
            </w:r>
            <w:r>
              <w:rPr>
                <w:rFonts w:ascii="Times New Roman"/>
                <w:b w:val="false"/>
                <w:i w:val="false"/>
                <w:color w:val="000000"/>
                <w:sz w:val="20"/>
              </w:rPr>
              <w:t>
</w:t>
            </w:r>
            <w:r>
              <w:rPr>
                <w:rFonts w:ascii="Times New Roman"/>
                <w:b w:val="false"/>
                <w:i w:val="false"/>
                <w:color w:val="000000"/>
                <w:sz w:val="20"/>
              </w:rPr>
              <w:t>абаттандыруға)</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1) барлық селоларда</w:t>
            </w:r>
            <w:r>
              <w:br/>
            </w:r>
            <w:r>
              <w:rPr>
                <w:rFonts w:ascii="Times New Roman"/>
                <w:b w:val="false"/>
                <w:i w:val="false"/>
                <w:color w:val="000000"/>
                <w:sz w:val="20"/>
              </w:rPr>
              <w:t>
</w:t>
            </w:r>
            <w:r>
              <w:rPr>
                <w:rFonts w:ascii="Times New Roman"/>
                <w:b w:val="false"/>
                <w:i w:val="false"/>
                <w:color w:val="000000"/>
                <w:sz w:val="20"/>
              </w:rPr>
              <w:t>топырақты гүлзарлар</w:t>
            </w:r>
            <w:r>
              <w:br/>
            </w:r>
            <w:r>
              <w:rPr>
                <w:rFonts w:ascii="Times New Roman"/>
                <w:b w:val="false"/>
                <w:i w:val="false"/>
                <w:color w:val="000000"/>
                <w:sz w:val="20"/>
              </w:rPr>
              <w:t>
</w:t>
            </w:r>
            <w:r>
              <w:rPr>
                <w:rFonts w:ascii="Times New Roman"/>
                <w:b w:val="false"/>
                <w:i w:val="false"/>
                <w:color w:val="000000"/>
                <w:sz w:val="20"/>
              </w:rPr>
              <w:t>мен гүл бақтар үшін</w:t>
            </w:r>
            <w:r>
              <w:br/>
            </w:r>
            <w:r>
              <w:rPr>
                <w:rFonts w:ascii="Times New Roman"/>
                <w:b w:val="false"/>
                <w:i w:val="false"/>
                <w:color w:val="000000"/>
                <w:sz w:val="20"/>
              </w:rPr>
              <w:t>
</w:t>
            </w:r>
            <w:r>
              <w:rPr>
                <w:rFonts w:ascii="Times New Roman"/>
                <w:b w:val="false"/>
                <w:i w:val="false"/>
                <w:color w:val="000000"/>
                <w:sz w:val="20"/>
              </w:rPr>
              <w:t xml:space="preserve">жырту; </w:t>
            </w:r>
            <w:r>
              <w:br/>
            </w:r>
            <w:r>
              <w:rPr>
                <w:rFonts w:ascii="Times New Roman"/>
                <w:b w:val="false"/>
                <w:i w:val="false"/>
                <w:color w:val="000000"/>
                <w:sz w:val="20"/>
              </w:rPr>
              <w:t>
</w:t>
            </w:r>
            <w:r>
              <w:rPr>
                <w:rFonts w:ascii="Times New Roman"/>
                <w:b w:val="false"/>
                <w:i w:val="false"/>
                <w:color w:val="000000"/>
                <w:sz w:val="20"/>
              </w:rPr>
              <w:t>2) Танабай, Докучаев,</w:t>
            </w:r>
            <w:r>
              <w:br/>
            </w:r>
            <w:r>
              <w:rPr>
                <w:rFonts w:ascii="Times New Roman"/>
                <w:b w:val="false"/>
                <w:i w:val="false"/>
                <w:color w:val="000000"/>
                <w:sz w:val="20"/>
              </w:rPr>
              <w:t>
</w:t>
            </w:r>
            <w:r>
              <w:rPr>
                <w:rFonts w:ascii="Times New Roman"/>
                <w:b w:val="false"/>
                <w:i w:val="false"/>
                <w:color w:val="000000"/>
                <w:sz w:val="20"/>
              </w:rPr>
              <w:t>Лермонтов, Красный</w:t>
            </w:r>
            <w:r>
              <w:br/>
            </w:r>
            <w:r>
              <w:rPr>
                <w:rFonts w:ascii="Times New Roman"/>
                <w:b w:val="false"/>
                <w:i w:val="false"/>
                <w:color w:val="000000"/>
                <w:sz w:val="20"/>
              </w:rPr>
              <w:t>
</w:t>
            </w:r>
            <w:r>
              <w:rPr>
                <w:rFonts w:ascii="Times New Roman"/>
                <w:b w:val="false"/>
                <w:i w:val="false"/>
                <w:color w:val="000000"/>
                <w:sz w:val="20"/>
              </w:rPr>
              <w:t>Кордон, Свердловка,</w:t>
            </w:r>
            <w:r>
              <w:br/>
            </w:r>
            <w:r>
              <w:rPr>
                <w:rFonts w:ascii="Times New Roman"/>
                <w:b w:val="false"/>
                <w:i w:val="false"/>
                <w:color w:val="000000"/>
                <w:sz w:val="20"/>
              </w:rPr>
              <w:t>
</w:t>
            </w:r>
            <w:r>
              <w:rPr>
                <w:rFonts w:ascii="Times New Roman"/>
                <w:b w:val="false"/>
                <w:i w:val="false"/>
                <w:color w:val="000000"/>
                <w:sz w:val="20"/>
              </w:rPr>
              <w:t>Новоалексеев,</w:t>
            </w:r>
            <w:r>
              <w:br/>
            </w:r>
            <w:r>
              <w:rPr>
                <w:rFonts w:ascii="Times New Roman"/>
                <w:b w:val="false"/>
                <w:i w:val="false"/>
                <w:color w:val="000000"/>
                <w:sz w:val="20"/>
              </w:rPr>
              <w:t>
</w:t>
            </w:r>
            <w:r>
              <w:rPr>
                <w:rFonts w:ascii="Times New Roman"/>
                <w:b w:val="false"/>
                <w:i w:val="false"/>
                <w:color w:val="000000"/>
                <w:sz w:val="20"/>
              </w:rPr>
              <w:t>Первомай, Обаған,</w:t>
            </w:r>
            <w:r>
              <w:br/>
            </w:r>
            <w:r>
              <w:rPr>
                <w:rFonts w:ascii="Times New Roman"/>
                <w:b w:val="false"/>
                <w:i w:val="false"/>
                <w:color w:val="000000"/>
                <w:sz w:val="20"/>
              </w:rPr>
              <w:t>
</w:t>
            </w:r>
            <w:r>
              <w:rPr>
                <w:rFonts w:ascii="Times New Roman"/>
                <w:b w:val="false"/>
                <w:i w:val="false"/>
                <w:color w:val="000000"/>
                <w:sz w:val="20"/>
              </w:rPr>
              <w:t>Силантьев, Большой</w:t>
            </w:r>
            <w:r>
              <w:br/>
            </w:r>
            <w:r>
              <w:rPr>
                <w:rFonts w:ascii="Times New Roman"/>
                <w:b w:val="false"/>
                <w:i w:val="false"/>
                <w:color w:val="000000"/>
                <w:sz w:val="20"/>
              </w:rPr>
              <w:t>
</w:t>
            </w:r>
            <w:r>
              <w:rPr>
                <w:rFonts w:ascii="Times New Roman"/>
                <w:b w:val="false"/>
                <w:i w:val="false"/>
                <w:color w:val="000000"/>
                <w:sz w:val="20"/>
              </w:rPr>
              <w:t>Чураков, Приозерный</w:t>
            </w:r>
            <w:r>
              <w:br/>
            </w:r>
            <w:r>
              <w:rPr>
                <w:rFonts w:ascii="Times New Roman"/>
                <w:b w:val="false"/>
                <w:i w:val="false"/>
                <w:color w:val="000000"/>
                <w:sz w:val="20"/>
              </w:rPr>
              <w:t>
</w:t>
            </w:r>
            <w:r>
              <w:rPr>
                <w:rFonts w:ascii="Times New Roman"/>
                <w:b w:val="false"/>
                <w:i w:val="false"/>
                <w:color w:val="000000"/>
                <w:sz w:val="20"/>
              </w:rPr>
              <w:t>селоларында</w:t>
            </w:r>
            <w:r>
              <w:br/>
            </w:r>
            <w:r>
              <w:rPr>
                <w:rFonts w:ascii="Times New Roman"/>
                <w:b w:val="false"/>
                <w:i w:val="false"/>
                <w:color w:val="000000"/>
                <w:sz w:val="20"/>
              </w:rPr>
              <w:t>
</w:t>
            </w:r>
            <w:r>
              <w:rPr>
                <w:rFonts w:ascii="Times New Roman"/>
                <w:b w:val="false"/>
                <w:i w:val="false"/>
                <w:color w:val="000000"/>
                <w:sz w:val="20"/>
              </w:rPr>
              <w:t>ағаштардағы құрғақ</w:t>
            </w:r>
            <w:r>
              <w:br/>
            </w:r>
            <w:r>
              <w:rPr>
                <w:rFonts w:ascii="Times New Roman"/>
                <w:b w:val="false"/>
                <w:i w:val="false"/>
                <w:color w:val="000000"/>
                <w:sz w:val="20"/>
              </w:rPr>
              <w:t>
</w:t>
            </w:r>
            <w:r>
              <w:rPr>
                <w:rFonts w:ascii="Times New Roman"/>
                <w:b w:val="false"/>
                <w:i w:val="false"/>
                <w:color w:val="000000"/>
                <w:sz w:val="20"/>
              </w:rPr>
              <w:t>бұтақтарды кесу және</w:t>
            </w:r>
            <w:r>
              <w:br/>
            </w:r>
            <w:r>
              <w:rPr>
                <w:rFonts w:ascii="Times New Roman"/>
                <w:b w:val="false"/>
                <w:i w:val="false"/>
                <w:color w:val="000000"/>
                <w:sz w:val="20"/>
              </w:rPr>
              <w:t>
</w:t>
            </w:r>
            <w:r>
              <w:rPr>
                <w:rFonts w:ascii="Times New Roman"/>
                <w:b w:val="false"/>
                <w:i w:val="false"/>
                <w:color w:val="000000"/>
                <w:sz w:val="20"/>
              </w:rPr>
              <w:t>оларды жинау;</w:t>
            </w:r>
            <w:r>
              <w:br/>
            </w:r>
            <w:r>
              <w:rPr>
                <w:rFonts w:ascii="Times New Roman"/>
                <w:b w:val="false"/>
                <w:i w:val="false"/>
                <w:color w:val="000000"/>
                <w:sz w:val="20"/>
              </w:rPr>
              <w:t>
</w:t>
            </w:r>
            <w:r>
              <w:rPr>
                <w:rFonts w:ascii="Times New Roman"/>
                <w:b w:val="false"/>
                <w:i w:val="false"/>
                <w:color w:val="000000"/>
                <w:sz w:val="20"/>
              </w:rPr>
              <w:t>3) барлық селоларда</w:t>
            </w:r>
            <w:r>
              <w:br/>
            </w:r>
            <w:r>
              <w:rPr>
                <w:rFonts w:ascii="Times New Roman"/>
                <w:b w:val="false"/>
                <w:i w:val="false"/>
                <w:color w:val="000000"/>
                <w:sz w:val="20"/>
              </w:rPr>
              <w:t>
</w:t>
            </w:r>
            <w:r>
              <w:rPr>
                <w:rFonts w:ascii="Times New Roman"/>
                <w:b w:val="false"/>
                <w:i w:val="false"/>
                <w:color w:val="000000"/>
                <w:sz w:val="20"/>
              </w:rPr>
              <w:t>жас көшеттерді</w:t>
            </w:r>
            <w:r>
              <w:br/>
            </w:r>
            <w:r>
              <w:rPr>
                <w:rFonts w:ascii="Times New Roman"/>
                <w:b w:val="false"/>
                <w:i w:val="false"/>
                <w:color w:val="000000"/>
                <w:sz w:val="20"/>
              </w:rPr>
              <w:t>
</w:t>
            </w:r>
            <w:r>
              <w:rPr>
                <w:rFonts w:ascii="Times New Roman"/>
                <w:b w:val="false"/>
                <w:i w:val="false"/>
                <w:color w:val="000000"/>
                <w:sz w:val="20"/>
              </w:rPr>
              <w:t>отырғызу және</w:t>
            </w:r>
            <w:r>
              <w:br/>
            </w:r>
            <w:r>
              <w:rPr>
                <w:rFonts w:ascii="Times New Roman"/>
                <w:b w:val="false"/>
                <w:i w:val="false"/>
                <w:color w:val="000000"/>
                <w:sz w:val="20"/>
              </w:rPr>
              <w:t>
</w:t>
            </w:r>
            <w:r>
              <w:rPr>
                <w:rFonts w:ascii="Times New Roman"/>
                <w:b w:val="false"/>
                <w:i w:val="false"/>
                <w:color w:val="000000"/>
                <w:sz w:val="20"/>
              </w:rPr>
              <w:t>күнделiктi күту;</w:t>
            </w:r>
            <w:r>
              <w:br/>
            </w:r>
            <w:r>
              <w:rPr>
                <w:rFonts w:ascii="Times New Roman"/>
                <w:b w:val="false"/>
                <w:i w:val="false"/>
                <w:color w:val="000000"/>
                <w:sz w:val="20"/>
              </w:rPr>
              <w:t>
</w:t>
            </w:r>
            <w:r>
              <w:rPr>
                <w:rFonts w:ascii="Times New Roman"/>
                <w:b w:val="false"/>
                <w:i w:val="false"/>
                <w:color w:val="000000"/>
                <w:sz w:val="20"/>
              </w:rPr>
              <w:t>4) барлық селолардағы</w:t>
            </w:r>
            <w:r>
              <w:br/>
            </w:r>
            <w:r>
              <w:rPr>
                <w:rFonts w:ascii="Times New Roman"/>
                <w:b w:val="false"/>
                <w:i w:val="false"/>
                <w:color w:val="000000"/>
                <w:sz w:val="20"/>
              </w:rPr>
              <w:t>
</w:t>
            </w:r>
            <w:r>
              <w:rPr>
                <w:rFonts w:ascii="Times New Roman"/>
                <w:b w:val="false"/>
                <w:i w:val="false"/>
                <w:color w:val="000000"/>
                <w:sz w:val="20"/>
              </w:rPr>
              <w:t>жиектегi тастарды</w:t>
            </w:r>
            <w:r>
              <w:br/>
            </w:r>
            <w:r>
              <w:rPr>
                <w:rFonts w:ascii="Times New Roman"/>
                <w:b w:val="false"/>
                <w:i w:val="false"/>
                <w:color w:val="000000"/>
                <w:sz w:val="20"/>
              </w:rPr>
              <w:t>
</w:t>
            </w:r>
            <w:r>
              <w:rPr>
                <w:rFonts w:ascii="Times New Roman"/>
                <w:b w:val="false"/>
                <w:i w:val="false"/>
                <w:color w:val="000000"/>
                <w:sz w:val="20"/>
              </w:rPr>
              <w:t>шөптерден,</w:t>
            </w:r>
            <w:r>
              <w:br/>
            </w:r>
            <w:r>
              <w:rPr>
                <w:rFonts w:ascii="Times New Roman"/>
                <w:b w:val="false"/>
                <w:i w:val="false"/>
                <w:color w:val="000000"/>
                <w:sz w:val="20"/>
              </w:rPr>
              <w:t>
</w:t>
            </w:r>
            <w:r>
              <w:rPr>
                <w:rFonts w:ascii="Times New Roman"/>
                <w:b w:val="false"/>
                <w:i w:val="false"/>
                <w:color w:val="000000"/>
                <w:sz w:val="20"/>
              </w:rPr>
              <w:t>қоқыстардан тазарту,</w:t>
            </w:r>
            <w:r>
              <w:br/>
            </w:r>
            <w:r>
              <w:rPr>
                <w:rFonts w:ascii="Times New Roman"/>
                <w:b w:val="false"/>
                <w:i w:val="false"/>
                <w:color w:val="000000"/>
                <w:sz w:val="20"/>
              </w:rPr>
              <w:t>
</w:t>
            </w:r>
            <w:r>
              <w:rPr>
                <w:rFonts w:ascii="Times New Roman"/>
                <w:b w:val="false"/>
                <w:i w:val="false"/>
                <w:color w:val="000000"/>
                <w:sz w:val="20"/>
              </w:rPr>
              <w:t>жиектердi,</w:t>
            </w:r>
            <w:r>
              <w:br/>
            </w:r>
            <w:r>
              <w:rPr>
                <w:rFonts w:ascii="Times New Roman"/>
                <w:b w:val="false"/>
                <w:i w:val="false"/>
                <w:color w:val="000000"/>
                <w:sz w:val="20"/>
              </w:rPr>
              <w:t>
</w:t>
            </w:r>
            <w:r>
              <w:rPr>
                <w:rFonts w:ascii="Times New Roman"/>
                <w:b w:val="false"/>
                <w:i w:val="false"/>
                <w:color w:val="000000"/>
                <w:sz w:val="20"/>
              </w:rPr>
              <w:t>шарбақтарды ақтау;</w:t>
            </w:r>
            <w:r>
              <w:br/>
            </w:r>
            <w:r>
              <w:rPr>
                <w:rFonts w:ascii="Times New Roman"/>
                <w:b w:val="false"/>
                <w:i w:val="false"/>
                <w:color w:val="000000"/>
                <w:sz w:val="20"/>
              </w:rPr>
              <w:t>
</w:t>
            </w:r>
            <w:r>
              <w:rPr>
                <w:rFonts w:ascii="Times New Roman"/>
                <w:b w:val="false"/>
                <w:i w:val="false"/>
                <w:color w:val="000000"/>
                <w:sz w:val="20"/>
              </w:rPr>
              <w:t>5) барлық селолардағы</w:t>
            </w:r>
            <w:r>
              <w:br/>
            </w:r>
            <w:r>
              <w:rPr>
                <w:rFonts w:ascii="Times New Roman"/>
                <w:b w:val="false"/>
                <w:i w:val="false"/>
                <w:color w:val="000000"/>
                <w:sz w:val="20"/>
              </w:rPr>
              <w:t>
</w:t>
            </w:r>
            <w:r>
              <w:rPr>
                <w:rFonts w:ascii="Times New Roman"/>
                <w:b w:val="false"/>
                <w:i w:val="false"/>
                <w:color w:val="000000"/>
                <w:sz w:val="20"/>
              </w:rPr>
              <w:t>ағаштарды, бағандарды</w:t>
            </w:r>
            <w:r>
              <w:br/>
            </w:r>
            <w:r>
              <w:rPr>
                <w:rFonts w:ascii="Times New Roman"/>
                <w:b w:val="false"/>
                <w:i w:val="false"/>
                <w:color w:val="000000"/>
                <w:sz w:val="20"/>
              </w:rPr>
              <w:t>
</w:t>
            </w:r>
            <w:r>
              <w:rPr>
                <w:rFonts w:ascii="Times New Roman"/>
                <w:b w:val="false"/>
                <w:i w:val="false"/>
                <w:color w:val="000000"/>
                <w:sz w:val="20"/>
              </w:rPr>
              <w:t>ақтау;</w:t>
            </w:r>
            <w:r>
              <w:br/>
            </w:r>
            <w:r>
              <w:rPr>
                <w:rFonts w:ascii="Times New Roman"/>
                <w:b w:val="false"/>
                <w:i w:val="false"/>
                <w:color w:val="000000"/>
                <w:sz w:val="20"/>
              </w:rPr>
              <w:t>
</w:t>
            </w:r>
            <w:r>
              <w:rPr>
                <w:rFonts w:ascii="Times New Roman"/>
                <w:b w:val="false"/>
                <w:i w:val="false"/>
                <w:color w:val="000000"/>
                <w:sz w:val="20"/>
              </w:rPr>
              <w:t>6) гүлзарларды бөлу</w:t>
            </w:r>
            <w:r>
              <w:br/>
            </w:r>
            <w:r>
              <w:rPr>
                <w:rFonts w:ascii="Times New Roman"/>
                <w:b w:val="false"/>
                <w:i w:val="false"/>
                <w:color w:val="000000"/>
                <w:sz w:val="20"/>
              </w:rPr>
              <w:t>
</w:t>
            </w:r>
            <w:r>
              <w:rPr>
                <w:rFonts w:ascii="Times New Roman"/>
                <w:b w:val="false"/>
                <w:i w:val="false"/>
                <w:color w:val="000000"/>
                <w:sz w:val="20"/>
              </w:rPr>
              <w:t>және гүлдерді</w:t>
            </w:r>
            <w:r>
              <w:br/>
            </w:r>
            <w:r>
              <w:rPr>
                <w:rFonts w:ascii="Times New Roman"/>
                <w:b w:val="false"/>
                <w:i w:val="false"/>
                <w:color w:val="000000"/>
                <w:sz w:val="20"/>
              </w:rPr>
              <w:t>
</w:t>
            </w:r>
            <w:r>
              <w:rPr>
                <w:rFonts w:ascii="Times New Roman"/>
                <w:b w:val="false"/>
                <w:i w:val="false"/>
                <w:color w:val="000000"/>
                <w:sz w:val="20"/>
              </w:rPr>
              <w:t>отырғызу (күн сайынғы</w:t>
            </w:r>
            <w:r>
              <w:br/>
            </w:r>
            <w:r>
              <w:rPr>
                <w:rFonts w:ascii="Times New Roman"/>
                <w:b w:val="false"/>
                <w:i w:val="false"/>
                <w:color w:val="000000"/>
                <w:sz w:val="20"/>
              </w:rPr>
              <w:t>
</w:t>
            </w:r>
            <w:r>
              <w:rPr>
                <w:rFonts w:ascii="Times New Roman"/>
                <w:b w:val="false"/>
                <w:i w:val="false"/>
                <w:color w:val="000000"/>
                <w:sz w:val="20"/>
              </w:rPr>
              <w:t>күтім);</w:t>
            </w:r>
            <w:r>
              <w:br/>
            </w:r>
            <w:r>
              <w:rPr>
                <w:rFonts w:ascii="Times New Roman"/>
                <w:b w:val="false"/>
                <w:i w:val="false"/>
                <w:color w:val="000000"/>
                <w:sz w:val="20"/>
              </w:rPr>
              <w:t>
</w:t>
            </w:r>
            <w:r>
              <w:rPr>
                <w:rFonts w:ascii="Times New Roman"/>
                <w:b w:val="false"/>
                <w:i w:val="false"/>
                <w:color w:val="000000"/>
                <w:sz w:val="20"/>
              </w:rPr>
              <w:t>7) барлық селолардағы</w:t>
            </w:r>
            <w:r>
              <w:br/>
            </w:r>
            <w:r>
              <w:rPr>
                <w:rFonts w:ascii="Times New Roman"/>
                <w:b w:val="false"/>
                <w:i w:val="false"/>
                <w:color w:val="000000"/>
                <w:sz w:val="20"/>
              </w:rPr>
              <w:t>
</w:t>
            </w:r>
            <w:r>
              <w:rPr>
                <w:rFonts w:ascii="Times New Roman"/>
                <w:b w:val="false"/>
                <w:i w:val="false"/>
                <w:color w:val="000000"/>
                <w:sz w:val="20"/>
              </w:rPr>
              <w:t>ескерткiштердi,</w:t>
            </w:r>
            <w:r>
              <w:br/>
            </w:r>
            <w:r>
              <w:rPr>
                <w:rFonts w:ascii="Times New Roman"/>
                <w:b w:val="false"/>
                <w:i w:val="false"/>
                <w:color w:val="000000"/>
                <w:sz w:val="20"/>
              </w:rPr>
              <w:t>
</w:t>
            </w:r>
            <w:r>
              <w:rPr>
                <w:rFonts w:ascii="Times New Roman"/>
                <w:b w:val="false"/>
                <w:i w:val="false"/>
                <w:color w:val="000000"/>
                <w:sz w:val="20"/>
              </w:rPr>
              <w:t>обелисктерді ақтау,</w:t>
            </w:r>
            <w:r>
              <w:br/>
            </w:r>
            <w:r>
              <w:rPr>
                <w:rFonts w:ascii="Times New Roman"/>
                <w:b w:val="false"/>
                <w:i w:val="false"/>
                <w:color w:val="000000"/>
                <w:sz w:val="20"/>
              </w:rPr>
              <w:t>
</w:t>
            </w:r>
            <w:r>
              <w:rPr>
                <w:rFonts w:ascii="Times New Roman"/>
                <w:b w:val="false"/>
                <w:i w:val="false"/>
                <w:color w:val="000000"/>
                <w:sz w:val="20"/>
              </w:rPr>
              <w:t>сырлау және</w:t>
            </w:r>
            <w:r>
              <w:br/>
            </w:r>
            <w:r>
              <w:rPr>
                <w:rFonts w:ascii="Times New Roman"/>
                <w:b w:val="false"/>
                <w:i w:val="false"/>
                <w:color w:val="000000"/>
                <w:sz w:val="20"/>
              </w:rPr>
              <w:t>
</w:t>
            </w:r>
            <w:r>
              <w:rPr>
                <w:rFonts w:ascii="Times New Roman"/>
                <w:b w:val="false"/>
                <w:i w:val="false"/>
                <w:color w:val="000000"/>
                <w:sz w:val="20"/>
              </w:rPr>
              <w:t>айналасындағы аумақты</w:t>
            </w:r>
            <w:r>
              <w:br/>
            </w:r>
            <w:r>
              <w:rPr>
                <w:rFonts w:ascii="Times New Roman"/>
                <w:b w:val="false"/>
                <w:i w:val="false"/>
                <w:color w:val="000000"/>
                <w:sz w:val="20"/>
              </w:rPr>
              <w:t>
</w:t>
            </w:r>
            <w:r>
              <w:rPr>
                <w:rFonts w:ascii="Times New Roman"/>
                <w:b w:val="false"/>
                <w:i w:val="false"/>
                <w:color w:val="000000"/>
                <w:sz w:val="20"/>
              </w:rPr>
              <w:t>жинау;</w:t>
            </w:r>
            <w:r>
              <w:br/>
            </w:r>
            <w:r>
              <w:rPr>
                <w:rFonts w:ascii="Times New Roman"/>
                <w:b w:val="false"/>
                <w:i w:val="false"/>
                <w:color w:val="000000"/>
                <w:sz w:val="20"/>
              </w:rPr>
              <w:t>
</w:t>
            </w:r>
            <w:r>
              <w:rPr>
                <w:rFonts w:ascii="Times New Roman"/>
                <w:b w:val="false"/>
                <w:i w:val="false"/>
                <w:color w:val="000000"/>
                <w:sz w:val="20"/>
              </w:rPr>
              <w:t>8) Докучаев,</w:t>
            </w:r>
            <w:r>
              <w:br/>
            </w:r>
            <w:r>
              <w:rPr>
                <w:rFonts w:ascii="Times New Roman"/>
                <w:b w:val="false"/>
                <w:i w:val="false"/>
                <w:color w:val="000000"/>
                <w:sz w:val="20"/>
              </w:rPr>
              <w:t>
</w:t>
            </w:r>
            <w:r>
              <w:rPr>
                <w:rFonts w:ascii="Times New Roman"/>
                <w:b w:val="false"/>
                <w:i w:val="false"/>
                <w:color w:val="000000"/>
                <w:sz w:val="20"/>
              </w:rPr>
              <w:t>Лермонтов, Красный</w:t>
            </w:r>
            <w:r>
              <w:br/>
            </w:r>
            <w:r>
              <w:rPr>
                <w:rFonts w:ascii="Times New Roman"/>
                <w:b w:val="false"/>
                <w:i w:val="false"/>
                <w:color w:val="000000"/>
                <w:sz w:val="20"/>
              </w:rPr>
              <w:t>
</w:t>
            </w:r>
            <w:r>
              <w:rPr>
                <w:rFonts w:ascii="Times New Roman"/>
                <w:b w:val="false"/>
                <w:i w:val="false"/>
                <w:color w:val="000000"/>
                <w:sz w:val="20"/>
              </w:rPr>
              <w:t>Кордон, Свердловка,</w:t>
            </w:r>
            <w:r>
              <w:br/>
            </w:r>
            <w:r>
              <w:rPr>
                <w:rFonts w:ascii="Times New Roman"/>
                <w:b w:val="false"/>
                <w:i w:val="false"/>
                <w:color w:val="000000"/>
                <w:sz w:val="20"/>
              </w:rPr>
              <w:t>
</w:t>
            </w:r>
            <w:r>
              <w:rPr>
                <w:rFonts w:ascii="Times New Roman"/>
                <w:b w:val="false"/>
                <w:i w:val="false"/>
                <w:color w:val="000000"/>
                <w:sz w:val="20"/>
              </w:rPr>
              <w:t>Новоалексеев,</w:t>
            </w:r>
            <w:r>
              <w:br/>
            </w:r>
            <w:r>
              <w:rPr>
                <w:rFonts w:ascii="Times New Roman"/>
                <w:b w:val="false"/>
                <w:i w:val="false"/>
                <w:color w:val="000000"/>
                <w:sz w:val="20"/>
              </w:rPr>
              <w:t>
</w:t>
            </w:r>
            <w:r>
              <w:rPr>
                <w:rFonts w:ascii="Times New Roman"/>
                <w:b w:val="false"/>
                <w:i w:val="false"/>
                <w:color w:val="000000"/>
                <w:sz w:val="20"/>
              </w:rPr>
              <w:t>Силантьев, Первомай,</w:t>
            </w:r>
            <w:r>
              <w:br/>
            </w:r>
            <w:r>
              <w:rPr>
                <w:rFonts w:ascii="Times New Roman"/>
                <w:b w:val="false"/>
                <w:i w:val="false"/>
                <w:color w:val="000000"/>
                <w:sz w:val="20"/>
              </w:rPr>
              <w:t>
</w:t>
            </w:r>
            <w:r>
              <w:rPr>
                <w:rFonts w:ascii="Times New Roman"/>
                <w:b w:val="false"/>
                <w:i w:val="false"/>
                <w:color w:val="000000"/>
                <w:sz w:val="20"/>
              </w:rPr>
              <w:t>Приозерный, Щербаков,</w:t>
            </w:r>
            <w:r>
              <w:br/>
            </w:r>
            <w:r>
              <w:rPr>
                <w:rFonts w:ascii="Times New Roman"/>
                <w:b w:val="false"/>
                <w:i w:val="false"/>
                <w:color w:val="000000"/>
                <w:sz w:val="20"/>
              </w:rPr>
              <w:t>
</w:t>
            </w:r>
            <w:r>
              <w:rPr>
                <w:rFonts w:ascii="Times New Roman"/>
                <w:b w:val="false"/>
                <w:i w:val="false"/>
                <w:color w:val="000000"/>
                <w:sz w:val="20"/>
              </w:rPr>
              <w:t>Обаған селоларындағы</w:t>
            </w:r>
            <w:r>
              <w:br/>
            </w:r>
            <w:r>
              <w:rPr>
                <w:rFonts w:ascii="Times New Roman"/>
                <w:b w:val="false"/>
                <w:i w:val="false"/>
                <w:color w:val="000000"/>
                <w:sz w:val="20"/>
              </w:rPr>
              <w:t>
</w:t>
            </w:r>
            <w:r>
              <w:rPr>
                <w:rFonts w:ascii="Times New Roman"/>
                <w:b w:val="false"/>
                <w:i w:val="false"/>
                <w:color w:val="000000"/>
                <w:sz w:val="20"/>
              </w:rPr>
              <w:t>автобус аялдамаларын</w:t>
            </w:r>
            <w:r>
              <w:br/>
            </w:r>
            <w:r>
              <w:rPr>
                <w:rFonts w:ascii="Times New Roman"/>
                <w:b w:val="false"/>
                <w:i w:val="false"/>
                <w:color w:val="000000"/>
                <w:sz w:val="20"/>
              </w:rPr>
              <w:t>
</w:t>
            </w:r>
            <w:r>
              <w:rPr>
                <w:rFonts w:ascii="Times New Roman"/>
                <w:b w:val="false"/>
                <w:i w:val="false"/>
                <w:color w:val="000000"/>
                <w:sz w:val="20"/>
              </w:rPr>
              <w:t>ақтау, інішара сырлау</w:t>
            </w:r>
            <w:r>
              <w:br/>
            </w:r>
            <w:r>
              <w:rPr>
                <w:rFonts w:ascii="Times New Roman"/>
                <w:b w:val="false"/>
                <w:i w:val="false"/>
                <w:color w:val="000000"/>
                <w:sz w:val="20"/>
              </w:rPr>
              <w:t>
</w:t>
            </w:r>
            <w:r>
              <w:rPr>
                <w:rFonts w:ascii="Times New Roman"/>
                <w:b w:val="false"/>
                <w:i w:val="false"/>
                <w:color w:val="000000"/>
                <w:sz w:val="20"/>
              </w:rPr>
              <w:t>және айналасындағы</w:t>
            </w:r>
            <w:r>
              <w:br/>
            </w:r>
            <w:r>
              <w:rPr>
                <w:rFonts w:ascii="Times New Roman"/>
                <w:b w:val="false"/>
                <w:i w:val="false"/>
                <w:color w:val="000000"/>
                <w:sz w:val="20"/>
              </w:rPr>
              <w:t>
</w:t>
            </w:r>
            <w:r>
              <w:rPr>
                <w:rFonts w:ascii="Times New Roman"/>
                <w:b w:val="false"/>
                <w:i w:val="false"/>
                <w:color w:val="000000"/>
                <w:sz w:val="20"/>
              </w:rPr>
              <w:t>аумақты жинау.</w:t>
            </w:r>
          </w:p>
          <w:p>
            <w:pPr>
              <w:spacing w:after="20"/>
              <w:ind w:left="20"/>
              <w:jc w:val="both"/>
            </w:pPr>
            <w:r>
              <w:rPr>
                <w:rFonts w:ascii="Times New Roman"/>
                <w:b w:val="false"/>
                <w:i w:val="false"/>
                <w:color w:val="000000"/>
                <w:sz w:val="20"/>
              </w:rPr>
              <w:t>3. Қызметкердің алдын</w:t>
            </w:r>
            <w:r>
              <w:br/>
            </w:r>
            <w:r>
              <w:rPr>
                <w:rFonts w:ascii="Times New Roman"/>
                <w:b w:val="false"/>
                <w:i w:val="false"/>
                <w:color w:val="000000"/>
                <w:sz w:val="20"/>
              </w:rPr>
              <w:t>
</w:t>
            </w:r>
            <w:r>
              <w:rPr>
                <w:rFonts w:ascii="Times New Roman"/>
                <w:b w:val="false"/>
                <w:i w:val="false"/>
                <w:color w:val="000000"/>
                <w:sz w:val="20"/>
              </w:rPr>
              <w:t>ала кәсіби даярлықтан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1) Докучаев,</w:t>
            </w:r>
            <w:r>
              <w:br/>
            </w:r>
            <w:r>
              <w:rPr>
                <w:rFonts w:ascii="Times New Roman"/>
                <w:b w:val="false"/>
                <w:i w:val="false"/>
                <w:color w:val="000000"/>
                <w:sz w:val="20"/>
              </w:rPr>
              <w:t>
</w:t>
            </w:r>
            <w:r>
              <w:rPr>
                <w:rFonts w:ascii="Times New Roman"/>
                <w:b w:val="false"/>
                <w:i w:val="false"/>
                <w:color w:val="000000"/>
                <w:sz w:val="20"/>
              </w:rPr>
              <w:t>Лермонтов, Красный</w:t>
            </w:r>
            <w:r>
              <w:br/>
            </w:r>
            <w:r>
              <w:rPr>
                <w:rFonts w:ascii="Times New Roman"/>
                <w:b w:val="false"/>
                <w:i w:val="false"/>
                <w:color w:val="000000"/>
                <w:sz w:val="20"/>
              </w:rPr>
              <w:t>
</w:t>
            </w:r>
            <w:r>
              <w:rPr>
                <w:rFonts w:ascii="Times New Roman"/>
                <w:b w:val="false"/>
                <w:i w:val="false"/>
                <w:color w:val="000000"/>
                <w:sz w:val="20"/>
              </w:rPr>
              <w:t>Кордон, Свердловка,</w:t>
            </w:r>
            <w:r>
              <w:br/>
            </w:r>
            <w:r>
              <w:rPr>
                <w:rFonts w:ascii="Times New Roman"/>
                <w:b w:val="false"/>
                <w:i w:val="false"/>
                <w:color w:val="000000"/>
                <w:sz w:val="20"/>
              </w:rPr>
              <w:t>
</w:t>
            </w:r>
            <w:r>
              <w:rPr>
                <w:rFonts w:ascii="Times New Roman"/>
                <w:b w:val="false"/>
                <w:i w:val="false"/>
                <w:color w:val="000000"/>
                <w:sz w:val="20"/>
              </w:rPr>
              <w:t>Новоалексеев,</w:t>
            </w:r>
            <w:r>
              <w:br/>
            </w:r>
            <w:r>
              <w:rPr>
                <w:rFonts w:ascii="Times New Roman"/>
                <w:b w:val="false"/>
                <w:i w:val="false"/>
                <w:color w:val="000000"/>
                <w:sz w:val="20"/>
              </w:rPr>
              <w:t>
</w:t>
            </w:r>
            <w:r>
              <w:rPr>
                <w:rFonts w:ascii="Times New Roman"/>
                <w:b w:val="false"/>
                <w:i w:val="false"/>
                <w:color w:val="000000"/>
                <w:sz w:val="20"/>
              </w:rPr>
              <w:t>Силантьев, Первомай,</w:t>
            </w:r>
            <w:r>
              <w:br/>
            </w:r>
            <w:r>
              <w:rPr>
                <w:rFonts w:ascii="Times New Roman"/>
                <w:b w:val="false"/>
                <w:i w:val="false"/>
                <w:color w:val="000000"/>
                <w:sz w:val="20"/>
              </w:rPr>
              <w:t>
</w:t>
            </w:r>
            <w:r>
              <w:rPr>
                <w:rFonts w:ascii="Times New Roman"/>
                <w:b w:val="false"/>
                <w:i w:val="false"/>
                <w:color w:val="000000"/>
                <w:sz w:val="20"/>
              </w:rPr>
              <w:t>Приозерный, Большой</w:t>
            </w:r>
            <w:r>
              <w:br/>
            </w:r>
            <w:r>
              <w:rPr>
                <w:rFonts w:ascii="Times New Roman"/>
                <w:b w:val="false"/>
                <w:i w:val="false"/>
                <w:color w:val="000000"/>
                <w:sz w:val="20"/>
              </w:rPr>
              <w:t>
</w:t>
            </w:r>
            <w:r>
              <w:rPr>
                <w:rFonts w:ascii="Times New Roman"/>
                <w:b w:val="false"/>
                <w:i w:val="false"/>
                <w:color w:val="000000"/>
                <w:sz w:val="20"/>
              </w:rPr>
              <w:t>Чураков, Щербаков</w:t>
            </w:r>
            <w:r>
              <w:br/>
            </w:r>
            <w:r>
              <w:rPr>
                <w:rFonts w:ascii="Times New Roman"/>
                <w:b w:val="false"/>
                <w:i w:val="false"/>
                <w:color w:val="000000"/>
                <w:sz w:val="20"/>
              </w:rPr>
              <w:t>
</w:t>
            </w:r>
            <w:r>
              <w:rPr>
                <w:rFonts w:ascii="Times New Roman"/>
                <w:b w:val="false"/>
                <w:i w:val="false"/>
                <w:color w:val="000000"/>
                <w:sz w:val="20"/>
              </w:rPr>
              <w:t>селоларында</w:t>
            </w:r>
            <w:r>
              <w:br/>
            </w:r>
            <w:r>
              <w:rPr>
                <w:rFonts w:ascii="Times New Roman"/>
                <w:b w:val="false"/>
                <w:i w:val="false"/>
                <w:color w:val="000000"/>
                <w:sz w:val="20"/>
              </w:rPr>
              <w:t>
</w:t>
            </w:r>
            <w:r>
              <w:rPr>
                <w:rFonts w:ascii="Times New Roman"/>
                <w:b w:val="false"/>
                <w:i w:val="false"/>
                <w:color w:val="000000"/>
                <w:sz w:val="20"/>
              </w:rPr>
              <w:t>колонкалар, су</w:t>
            </w:r>
            <w:r>
              <w:br/>
            </w:r>
            <w:r>
              <w:rPr>
                <w:rFonts w:ascii="Times New Roman"/>
                <w:b w:val="false"/>
                <w:i w:val="false"/>
                <w:color w:val="000000"/>
                <w:sz w:val="20"/>
              </w:rPr>
              <w:t>
</w:t>
            </w:r>
            <w:r>
              <w:rPr>
                <w:rFonts w:ascii="Times New Roman"/>
                <w:b w:val="false"/>
                <w:i w:val="false"/>
                <w:color w:val="000000"/>
                <w:sz w:val="20"/>
              </w:rPr>
              <w:t>құбырлар құдықтары</w:t>
            </w:r>
            <w:r>
              <w:br/>
            </w:r>
            <w:r>
              <w:rPr>
                <w:rFonts w:ascii="Times New Roman"/>
                <w:b w:val="false"/>
                <w:i w:val="false"/>
                <w:color w:val="000000"/>
                <w:sz w:val="20"/>
              </w:rPr>
              <w:t>
</w:t>
            </w:r>
            <w:r>
              <w:rPr>
                <w:rFonts w:ascii="Times New Roman"/>
                <w:b w:val="false"/>
                <w:i w:val="false"/>
                <w:color w:val="000000"/>
                <w:sz w:val="20"/>
              </w:rPr>
              <w:t>маңындағы</w:t>
            </w:r>
            <w:r>
              <w:br/>
            </w:r>
            <w:r>
              <w:rPr>
                <w:rFonts w:ascii="Times New Roman"/>
                <w:b w:val="false"/>
                <w:i w:val="false"/>
                <w:color w:val="000000"/>
                <w:sz w:val="20"/>
              </w:rPr>
              <w:t>
</w:t>
            </w:r>
            <w:r>
              <w:rPr>
                <w:rFonts w:ascii="Times New Roman"/>
                <w:b w:val="false"/>
                <w:i w:val="false"/>
                <w:color w:val="000000"/>
                <w:sz w:val="20"/>
              </w:rPr>
              <w:t>аумақтарының маңын</w:t>
            </w:r>
            <w:r>
              <w:br/>
            </w:r>
            <w:r>
              <w:rPr>
                <w:rFonts w:ascii="Times New Roman"/>
                <w:b w:val="false"/>
                <w:i w:val="false"/>
                <w:color w:val="000000"/>
                <w:sz w:val="20"/>
              </w:rPr>
              <w:t>
</w:t>
            </w:r>
            <w:r>
              <w:rPr>
                <w:rFonts w:ascii="Times New Roman"/>
                <w:b w:val="false"/>
                <w:i w:val="false"/>
                <w:color w:val="000000"/>
                <w:sz w:val="20"/>
              </w:rPr>
              <w:t>қоқыстардан,</w:t>
            </w:r>
            <w:r>
              <w:br/>
            </w:r>
            <w:r>
              <w:rPr>
                <w:rFonts w:ascii="Times New Roman"/>
                <w:b w:val="false"/>
                <w:i w:val="false"/>
                <w:color w:val="000000"/>
                <w:sz w:val="20"/>
              </w:rPr>
              <w:t>
</w:t>
            </w:r>
            <w:r>
              <w:rPr>
                <w:rFonts w:ascii="Times New Roman"/>
                <w:b w:val="false"/>
                <w:i w:val="false"/>
                <w:color w:val="000000"/>
                <w:sz w:val="20"/>
              </w:rPr>
              <w:t>шөптерден тазарту;</w:t>
            </w:r>
            <w:r>
              <w:br/>
            </w:r>
            <w:r>
              <w:rPr>
                <w:rFonts w:ascii="Times New Roman"/>
                <w:b w:val="false"/>
                <w:i w:val="false"/>
                <w:color w:val="000000"/>
                <w:sz w:val="20"/>
              </w:rPr>
              <w:t>
</w:t>
            </w:r>
            <w:r>
              <w:rPr>
                <w:rFonts w:ascii="Times New Roman"/>
                <w:b w:val="false"/>
                <w:i w:val="false"/>
                <w:color w:val="000000"/>
                <w:sz w:val="20"/>
              </w:rPr>
              <w:t>2) құдықтар мен</w:t>
            </w:r>
            <w:r>
              <w:br/>
            </w:r>
            <w:r>
              <w:rPr>
                <w:rFonts w:ascii="Times New Roman"/>
                <w:b w:val="false"/>
                <w:i w:val="false"/>
                <w:color w:val="000000"/>
                <w:sz w:val="20"/>
              </w:rPr>
              <w:t>
</w:t>
            </w:r>
            <w:r>
              <w:rPr>
                <w:rFonts w:ascii="Times New Roman"/>
                <w:b w:val="false"/>
                <w:i w:val="false"/>
                <w:color w:val="000000"/>
                <w:sz w:val="20"/>
              </w:rPr>
              <w:t>колонкалардың</w:t>
            </w:r>
            <w:r>
              <w:br/>
            </w:r>
            <w:r>
              <w:rPr>
                <w:rFonts w:ascii="Times New Roman"/>
                <w:b w:val="false"/>
                <w:i w:val="false"/>
                <w:color w:val="000000"/>
                <w:sz w:val="20"/>
              </w:rPr>
              <w:t>
</w:t>
            </w:r>
            <w:r>
              <w:rPr>
                <w:rFonts w:ascii="Times New Roman"/>
                <w:b w:val="false"/>
                <w:i w:val="false"/>
                <w:color w:val="000000"/>
                <w:sz w:val="20"/>
              </w:rPr>
              <w:t>айналасына топырақ</w:t>
            </w:r>
            <w:r>
              <w:br/>
            </w:r>
            <w:r>
              <w:rPr>
                <w:rFonts w:ascii="Times New Roman"/>
                <w:b w:val="false"/>
                <w:i w:val="false"/>
                <w:color w:val="000000"/>
                <w:sz w:val="20"/>
              </w:rPr>
              <w:t>
</w:t>
            </w:r>
            <w:r>
              <w:rPr>
                <w:rFonts w:ascii="Times New Roman"/>
                <w:b w:val="false"/>
                <w:i w:val="false"/>
                <w:color w:val="000000"/>
                <w:sz w:val="20"/>
              </w:rPr>
              <w:t>төсеу және нығыздау.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6390000</w:t>
            </w:r>
            <w:r>
              <w:br/>
            </w:r>
            <w:r>
              <w:rPr>
                <w:rFonts w:ascii="Times New Roman"/>
                <w:b w:val="false"/>
                <w:i w:val="false"/>
                <w:color w:val="000000"/>
                <w:sz w:val="20"/>
              </w:rPr>
              <w:t>
</w:t>
            </w:r>
            <w:r>
              <w:rPr>
                <w:rFonts w:ascii="Times New Roman"/>
                <w:b w:val="false"/>
                <w:i w:val="false"/>
                <w:color w:val="000000"/>
                <w:sz w:val="20"/>
              </w:rPr>
              <w:t>шаршы метр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310 тонна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11344</w:t>
            </w:r>
            <w:r>
              <w:br/>
            </w:r>
            <w:r>
              <w:rPr>
                <w:rFonts w:ascii="Times New Roman"/>
                <w:b w:val="false"/>
                <w:i w:val="false"/>
                <w:color w:val="000000"/>
                <w:sz w:val="20"/>
              </w:rPr>
              <w:t>
</w:t>
            </w:r>
            <w:r>
              <w:rPr>
                <w:rFonts w:ascii="Times New Roman"/>
                <w:b w:val="false"/>
                <w:i w:val="false"/>
                <w:color w:val="000000"/>
                <w:sz w:val="20"/>
              </w:rPr>
              <w:t>қума метр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10480</w:t>
            </w:r>
            <w:r>
              <w:br/>
            </w:r>
            <w:r>
              <w:rPr>
                <w:rFonts w:ascii="Times New Roman"/>
                <w:b w:val="false"/>
                <w:i w:val="false"/>
                <w:color w:val="000000"/>
                <w:sz w:val="20"/>
              </w:rPr>
              <w:t>
</w:t>
            </w:r>
            <w:r>
              <w:rPr>
                <w:rFonts w:ascii="Times New Roman"/>
                <w:b w:val="false"/>
                <w:i w:val="false"/>
                <w:color w:val="000000"/>
                <w:sz w:val="20"/>
              </w:rPr>
              <w:t>шаршы метр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58600</w:t>
            </w:r>
            <w:r>
              <w:br/>
            </w:r>
            <w:r>
              <w:rPr>
                <w:rFonts w:ascii="Times New Roman"/>
                <w:b w:val="false"/>
                <w:i w:val="false"/>
                <w:color w:val="000000"/>
                <w:sz w:val="20"/>
              </w:rPr>
              <w:t>
</w:t>
            </w:r>
            <w:r>
              <w:rPr>
                <w:rFonts w:ascii="Times New Roman"/>
                <w:b w:val="false"/>
                <w:i w:val="false"/>
                <w:color w:val="000000"/>
                <w:sz w:val="20"/>
              </w:rPr>
              <w:t>шаршы метр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7530</w:t>
            </w:r>
            <w:r>
              <w:br/>
            </w:r>
            <w:r>
              <w:rPr>
                <w:rFonts w:ascii="Times New Roman"/>
                <w:b w:val="false"/>
                <w:i w:val="false"/>
                <w:color w:val="000000"/>
                <w:sz w:val="20"/>
              </w:rPr>
              <w:t>
</w:t>
            </w:r>
            <w:r>
              <w:rPr>
                <w:rFonts w:ascii="Times New Roman"/>
                <w:b w:val="false"/>
                <w:i w:val="false"/>
                <w:color w:val="000000"/>
                <w:sz w:val="20"/>
              </w:rPr>
              <w:t>шаршы метр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8,4 тонна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3760</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16139</w:t>
            </w:r>
            <w:r>
              <w:br/>
            </w:r>
            <w:r>
              <w:rPr>
                <w:rFonts w:ascii="Times New Roman"/>
                <w:b w:val="false"/>
                <w:i w:val="false"/>
                <w:color w:val="000000"/>
                <w:sz w:val="20"/>
              </w:rPr>
              <w:t>
</w:t>
            </w:r>
            <w:r>
              <w:rPr>
                <w:rFonts w:ascii="Times New Roman"/>
                <w:b w:val="false"/>
                <w:i w:val="false"/>
                <w:color w:val="000000"/>
                <w:sz w:val="20"/>
              </w:rPr>
              <w:t>шаршы метр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6335</w:t>
            </w:r>
            <w:r>
              <w:br/>
            </w:r>
            <w:r>
              <w:rPr>
                <w:rFonts w:ascii="Times New Roman"/>
                <w:b w:val="false"/>
                <w:i w:val="false"/>
                <w:color w:val="000000"/>
                <w:sz w:val="20"/>
              </w:rPr>
              <w:t>
</w:t>
            </w:r>
            <w:r>
              <w:rPr>
                <w:rFonts w:ascii="Times New Roman"/>
                <w:b w:val="false"/>
                <w:i w:val="false"/>
                <w:color w:val="000000"/>
                <w:sz w:val="20"/>
              </w:rPr>
              <w:t>шаршы метр</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106 дана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364</w:t>
            </w:r>
            <w:r>
              <w:br/>
            </w:r>
            <w:r>
              <w:rPr>
                <w:rFonts w:ascii="Times New Roman"/>
                <w:b w:val="false"/>
                <w:i w:val="false"/>
                <w:color w:val="000000"/>
                <w:sz w:val="20"/>
              </w:rPr>
              <w:t>
</w:t>
            </w:r>
            <w:r>
              <w:rPr>
                <w:rFonts w:ascii="Times New Roman"/>
                <w:b w:val="false"/>
                <w:i w:val="false"/>
                <w:color w:val="000000"/>
                <w:sz w:val="20"/>
              </w:rPr>
              <w:t>шаршы метр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23 дана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117 дана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40,7 тонна</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уақытының</w:t>
            </w:r>
            <w:r>
              <w:br/>
            </w:r>
            <w:r>
              <w:rPr>
                <w:rFonts w:ascii="Times New Roman"/>
                <w:b w:val="false"/>
                <w:i w:val="false"/>
                <w:color w:val="000000"/>
                <w:sz w:val="20"/>
              </w:rPr>
              <w:t>
</w:t>
            </w:r>
            <w:r>
              <w:rPr>
                <w:rFonts w:ascii="Times New Roman"/>
                <w:b w:val="false"/>
                <w:i w:val="false"/>
                <w:color w:val="000000"/>
                <w:sz w:val="20"/>
              </w:rPr>
              <w:t>ұзақтығы аптасына 40</w:t>
            </w:r>
            <w:r>
              <w:br/>
            </w:r>
            <w:r>
              <w:rPr>
                <w:rFonts w:ascii="Times New Roman"/>
                <w:b w:val="false"/>
                <w:i w:val="false"/>
                <w:color w:val="000000"/>
                <w:sz w:val="20"/>
              </w:rPr>
              <w:t>
</w:t>
            </w:r>
            <w:r>
              <w:rPr>
                <w:rFonts w:ascii="Times New Roman"/>
                <w:b w:val="false"/>
                <w:i w:val="false"/>
                <w:color w:val="000000"/>
                <w:sz w:val="20"/>
              </w:rPr>
              <w:t>сағаттан аспауға тиіс;</w:t>
            </w:r>
            <w:r>
              <w:br/>
            </w:r>
            <w:r>
              <w:rPr>
                <w:rFonts w:ascii="Times New Roman"/>
                <w:b w:val="false"/>
                <w:i w:val="false"/>
                <w:color w:val="000000"/>
                <w:sz w:val="20"/>
              </w:rPr>
              <w:t>
</w:t>
            </w:r>
            <w:r>
              <w:rPr>
                <w:rFonts w:ascii="Times New Roman"/>
                <w:b w:val="false"/>
                <w:i w:val="false"/>
                <w:color w:val="000000"/>
                <w:sz w:val="20"/>
              </w:rPr>
              <w:t>2) заңнамаға сәйкес</w:t>
            </w:r>
            <w:r>
              <w:br/>
            </w:r>
            <w:r>
              <w:rPr>
                <w:rFonts w:ascii="Times New Roman"/>
                <w:b w:val="false"/>
                <w:i w:val="false"/>
                <w:color w:val="000000"/>
                <w:sz w:val="20"/>
              </w:rPr>
              <w:t>
</w:t>
            </w:r>
            <w:r>
              <w:rPr>
                <w:rFonts w:ascii="Times New Roman"/>
                <w:b w:val="false"/>
                <w:i w:val="false"/>
                <w:color w:val="000000"/>
                <w:sz w:val="20"/>
              </w:rPr>
              <w:t>еңбек жағдайлары мен</w:t>
            </w:r>
            <w:r>
              <w:br/>
            </w:r>
            <w:r>
              <w:rPr>
                <w:rFonts w:ascii="Times New Roman"/>
                <w:b w:val="false"/>
                <w:i w:val="false"/>
                <w:color w:val="000000"/>
                <w:sz w:val="20"/>
              </w:rPr>
              <w:t>
</w:t>
            </w:r>
            <w:r>
              <w:rPr>
                <w:rFonts w:ascii="Times New Roman"/>
                <w:b w:val="false"/>
                <w:i w:val="false"/>
                <w:color w:val="000000"/>
                <w:sz w:val="20"/>
              </w:rPr>
              <w:t>қорғауды қамтамасыз</w:t>
            </w:r>
            <w:r>
              <w:br/>
            </w:r>
            <w:r>
              <w:rPr>
                <w:rFonts w:ascii="Times New Roman"/>
                <w:b w:val="false"/>
                <w:i w:val="false"/>
                <w:color w:val="000000"/>
                <w:sz w:val="20"/>
              </w:rPr>
              <w:t>
</w:t>
            </w:r>
            <w:r>
              <w:rPr>
                <w:rFonts w:ascii="Times New Roman"/>
                <w:b w:val="false"/>
                <w:i w:val="false"/>
                <w:color w:val="000000"/>
                <w:sz w:val="20"/>
              </w:rPr>
              <w:t>ету, қауіпсіздік</w:t>
            </w:r>
            <w:r>
              <w:br/>
            </w:r>
            <w:r>
              <w:rPr>
                <w:rFonts w:ascii="Times New Roman"/>
                <w:b w:val="false"/>
                <w:i w:val="false"/>
                <w:color w:val="000000"/>
                <w:sz w:val="20"/>
              </w:rPr>
              <w:t>
</w:t>
            </w:r>
            <w:r>
              <w:rPr>
                <w:rFonts w:ascii="Times New Roman"/>
                <w:b w:val="false"/>
                <w:i w:val="false"/>
                <w:color w:val="000000"/>
                <w:sz w:val="20"/>
              </w:rPr>
              <w:t>техникасы бойынша</w:t>
            </w:r>
            <w:r>
              <w:br/>
            </w:r>
            <w:r>
              <w:rPr>
                <w:rFonts w:ascii="Times New Roman"/>
                <w:b w:val="false"/>
                <w:i w:val="false"/>
                <w:color w:val="000000"/>
                <w:sz w:val="20"/>
              </w:rPr>
              <w:t>
</w:t>
            </w:r>
            <w:r>
              <w:rPr>
                <w:rFonts w:ascii="Times New Roman"/>
                <w:b w:val="false"/>
                <w:i w:val="false"/>
                <w:color w:val="000000"/>
                <w:sz w:val="20"/>
              </w:rPr>
              <w:t>нұсқау жүргізу;</w:t>
            </w:r>
            <w:r>
              <w:br/>
            </w:r>
            <w:r>
              <w:rPr>
                <w:rFonts w:ascii="Times New Roman"/>
                <w:b w:val="false"/>
                <w:i w:val="false"/>
                <w:color w:val="000000"/>
                <w:sz w:val="20"/>
              </w:rPr>
              <w:t>
</w:t>
            </w:r>
            <w:r>
              <w:rPr>
                <w:rFonts w:ascii="Times New Roman"/>
                <w:b w:val="false"/>
                <w:i w:val="false"/>
                <w:color w:val="000000"/>
                <w:sz w:val="20"/>
              </w:rPr>
              <w:t>3)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заңнамасына сәйкес</w:t>
            </w:r>
            <w:r>
              <w:br/>
            </w:r>
            <w:r>
              <w:rPr>
                <w:rFonts w:ascii="Times New Roman"/>
                <w:b w:val="false"/>
                <w:i w:val="false"/>
                <w:color w:val="000000"/>
                <w:sz w:val="20"/>
              </w:rPr>
              <w:t>
</w:t>
            </w:r>
            <w:r>
              <w:rPr>
                <w:rFonts w:ascii="Times New Roman"/>
                <w:b w:val="false"/>
                <w:i w:val="false"/>
                <w:color w:val="000000"/>
                <w:sz w:val="20"/>
              </w:rPr>
              <w:t>уақытша еңбекке</w:t>
            </w:r>
            <w:r>
              <w:br/>
            </w:r>
            <w:r>
              <w:rPr>
                <w:rFonts w:ascii="Times New Roman"/>
                <w:b w:val="false"/>
                <w:i w:val="false"/>
                <w:color w:val="000000"/>
                <w:sz w:val="20"/>
              </w:rPr>
              <w:t>
</w:t>
            </w:r>
            <w:r>
              <w:rPr>
                <w:rFonts w:ascii="Times New Roman"/>
                <w:b w:val="false"/>
                <w:i w:val="false"/>
                <w:color w:val="000000"/>
                <w:sz w:val="20"/>
              </w:rPr>
              <w:t>жарамсыздығы бойынша</w:t>
            </w:r>
            <w:r>
              <w:br/>
            </w:r>
            <w:r>
              <w:rPr>
                <w:rFonts w:ascii="Times New Roman"/>
                <w:b w:val="false"/>
                <w:i w:val="false"/>
                <w:color w:val="000000"/>
                <w:sz w:val="20"/>
              </w:rPr>
              <w:t>
</w:t>
            </w:r>
            <w:r>
              <w:rPr>
                <w:rFonts w:ascii="Times New Roman"/>
                <w:b w:val="false"/>
                <w:i w:val="false"/>
                <w:color w:val="000000"/>
                <w:sz w:val="20"/>
              </w:rPr>
              <w:t>әлеуметтік жәрдемақы</w:t>
            </w:r>
            <w:r>
              <w:br/>
            </w:r>
            <w:r>
              <w:rPr>
                <w:rFonts w:ascii="Times New Roman"/>
                <w:b w:val="false"/>
                <w:i w:val="false"/>
                <w:color w:val="000000"/>
                <w:sz w:val="20"/>
              </w:rPr>
              <w:t>
</w:t>
            </w:r>
            <w:r>
              <w:rPr>
                <w:rFonts w:ascii="Times New Roman"/>
                <w:b w:val="false"/>
                <w:i w:val="false"/>
                <w:color w:val="000000"/>
                <w:sz w:val="20"/>
              </w:rPr>
              <w:t>төлеуді қамтамасыз ету;</w:t>
            </w:r>
            <w:r>
              <w:br/>
            </w:r>
            <w:r>
              <w:rPr>
                <w:rFonts w:ascii="Times New Roman"/>
                <w:b w:val="false"/>
                <w:i w:val="false"/>
                <w:color w:val="000000"/>
                <w:sz w:val="20"/>
              </w:rPr>
              <w:t>
</w:t>
            </w:r>
            <w:r>
              <w:rPr>
                <w:rFonts w:ascii="Times New Roman"/>
                <w:b w:val="false"/>
                <w:i w:val="false"/>
                <w:color w:val="000000"/>
                <w:sz w:val="20"/>
              </w:rPr>
              <w:t>4) 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кодексіне сәйкес жұмыс</w:t>
            </w:r>
            <w:r>
              <w:br/>
            </w:r>
            <w:r>
              <w:rPr>
                <w:rFonts w:ascii="Times New Roman"/>
                <w:b w:val="false"/>
                <w:i w:val="false"/>
                <w:color w:val="000000"/>
                <w:sz w:val="20"/>
              </w:rPr>
              <w:t>
</w:t>
            </w:r>
            <w:r>
              <w:rPr>
                <w:rFonts w:ascii="Times New Roman"/>
                <w:b w:val="false"/>
                <w:i w:val="false"/>
                <w:color w:val="000000"/>
                <w:sz w:val="20"/>
              </w:rPr>
              <w:t>беруші мен жұмыскер</w:t>
            </w:r>
            <w:r>
              <w:br/>
            </w:r>
            <w:r>
              <w:rPr>
                <w:rFonts w:ascii="Times New Roman"/>
                <w:b w:val="false"/>
                <w:i w:val="false"/>
                <w:color w:val="000000"/>
                <w:sz w:val="20"/>
              </w:rPr>
              <w:t>
</w:t>
            </w:r>
            <w:r>
              <w:rPr>
                <w:rFonts w:ascii="Times New Roman"/>
                <w:b w:val="false"/>
                <w:i w:val="false"/>
                <w:color w:val="000000"/>
                <w:sz w:val="20"/>
              </w:rPr>
              <w:t>арасындағы барлық еңбек</w:t>
            </w:r>
            <w:r>
              <w:br/>
            </w:r>
            <w:r>
              <w:rPr>
                <w:rFonts w:ascii="Times New Roman"/>
                <w:b w:val="false"/>
                <w:i w:val="false"/>
                <w:color w:val="000000"/>
                <w:sz w:val="20"/>
              </w:rPr>
              <w:t>
</w:t>
            </w:r>
            <w:r>
              <w:rPr>
                <w:rFonts w:ascii="Times New Roman"/>
                <w:b w:val="false"/>
                <w:i w:val="false"/>
                <w:color w:val="000000"/>
                <w:sz w:val="20"/>
              </w:rPr>
              <w:t>қатынастарын сақтау;</w:t>
            </w:r>
            <w:r>
              <w:br/>
            </w:r>
            <w:r>
              <w:rPr>
                <w:rFonts w:ascii="Times New Roman"/>
                <w:b w:val="false"/>
                <w:i w:val="false"/>
                <w:color w:val="000000"/>
                <w:sz w:val="20"/>
              </w:rPr>
              <w:t>
</w:t>
            </w:r>
            <w:r>
              <w:rPr>
                <w:rFonts w:ascii="Times New Roman"/>
                <w:b w:val="false"/>
                <w:i w:val="false"/>
                <w:color w:val="000000"/>
                <w:sz w:val="20"/>
              </w:rPr>
              <w:t>5) зейнетақымен</w:t>
            </w:r>
            <w:r>
              <w:br/>
            </w:r>
            <w:r>
              <w:rPr>
                <w:rFonts w:ascii="Times New Roman"/>
                <w:b w:val="false"/>
                <w:i w:val="false"/>
                <w:color w:val="000000"/>
                <w:sz w:val="20"/>
              </w:rPr>
              <w:t>
</w:t>
            </w:r>
            <w:r>
              <w:rPr>
                <w:rFonts w:ascii="Times New Roman"/>
                <w:b w:val="false"/>
                <w:i w:val="false"/>
                <w:color w:val="000000"/>
                <w:sz w:val="20"/>
              </w:rPr>
              <w:t>қамсыздандыру және</w:t>
            </w:r>
            <w:r>
              <w:br/>
            </w:r>
            <w:r>
              <w:rPr>
                <w:rFonts w:ascii="Times New Roman"/>
                <w:b w:val="false"/>
                <w:i w:val="false"/>
                <w:color w:val="000000"/>
                <w:sz w:val="20"/>
              </w:rPr>
              <w:t>
</w:t>
            </w:r>
            <w:r>
              <w:rPr>
                <w:rFonts w:ascii="Times New Roman"/>
                <w:b w:val="false"/>
                <w:i w:val="false"/>
                <w:color w:val="000000"/>
                <w:sz w:val="20"/>
              </w:rPr>
              <w:t>сақтандыру туралы</w:t>
            </w:r>
            <w:r>
              <w:br/>
            </w:r>
            <w:r>
              <w:rPr>
                <w:rFonts w:ascii="Times New Roman"/>
                <w:b w:val="false"/>
                <w:i w:val="false"/>
                <w:color w:val="000000"/>
                <w:sz w:val="20"/>
              </w:rPr>
              <w:t>
</w:t>
            </w:r>
            <w:r>
              <w:rPr>
                <w:rFonts w:ascii="Times New Roman"/>
                <w:b w:val="false"/>
                <w:i w:val="false"/>
                <w:color w:val="000000"/>
                <w:sz w:val="20"/>
              </w:rPr>
              <w:t>заңнаманы сақтау.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