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72670" w14:textId="72726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2011 жылғы 30 желтоқсандағы № 371 "2012 жылға Алтынсарин ауданының әкімшілік аумағында тұратын халықтың нысаналы топтарын анықтау туралы"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әкімдігінің 2012 жылғы 16 сәуірдегі № 92 қаулысы. Қостанай облысы Алтынсарин ауданының Әділет басқармасында 2012 жылғы 14 мамырда № 9-5-145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2001 жылғы 23 қаңтардағы Заңының 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7 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кейбір заңнамалық актілеріне пробация қызметі мәселелері бойынша өзгерістер мен толықтырулар енгізу туралы" Қазақстан Республикасының 2012 жылғы 15 ақпандағы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Алтынсарин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Әкімдіктің "2012 жылға Алтынсарин ауданының әкімшілік аумағында тұратын халықтың нысаналы топтарын анықтау туралы" 2011 жылғы 30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9-5-137 тіркелген, 2012 жылғы 2 ақпанда "Таза бұлақ - Чистый родник" газетінде жарияланған)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18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"18. Қылмыстық-атқару инспекциясы пробация қызметінің есебінде тұрған адамдар.".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       Б.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