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43c0" w14:textId="0064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353 "Алтынсарин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2012 жылғы 26 қарашадағы № 62 шешімі. Қостанай облысының Әділет департаментінде 2012 жылғы 30 қарашада № 3909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"Алтынсарин ауданының 2012-2014 жылдарға арналған аудандық бюджеті туралы" мәслихаттың 2011 жылғы 21 желтоқсандағы № 353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9-5-136 нөмірімен тіркелген, 2012 жылғы 6 қаңтарда "Таза бұлақ-Чистый родник"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2012-2014 жылдарға арналған аудандық бюджеті тиісінше,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13666516,0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401005,0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- 3449,0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- 9544,0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- 952653,0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1384685,2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33141,0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35092,0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- 51775,2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Қ.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маслихатының хатшысы               Б. Есмұханов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33"/>
        <w:gridCol w:w="20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1366651,0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952653,0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952653,0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733"/>
        <w:gridCol w:w="653"/>
        <w:gridCol w:w="6993"/>
        <w:gridCol w:w="19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1384685,2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78147,5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744677,3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692323,3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691093,3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682021,3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92993,0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166473,3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166473,3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145076,3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134881,3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байланысты,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-51775,2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