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1098" w14:textId="3d11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ауданының 2013-2015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2012 жылғы 21 желтоқсандағы № 75 шешімі. Қостанай облысының Әділет департаментінде 2012 жылғы 29 желтоқсанда № 3977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ауданының 2013-2015 жылдарға арналған аудандық бюджеті тиісінше,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1556969,7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363961,9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- 1525,1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1187617,7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1568729,6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38234,5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42272,5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- 4038,0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-49994,4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49994,4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Алтынсарин ауданы мәслихатының 12.12.2013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аудандық бюджетте облыстық бюджеттен берілетін субвенциялар көлемі 753988,0 мың теңге сомасында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бюджетте республикалық бюджеттен трансферт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эпизоотияға қарсы іс–шараларды өткізуге 20509,0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асыруға 11904,0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мамандарды әлеуметтік қолдау шараларын іске асыруға 42092,0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мектепке дейінгі білім беру ұйымдарында мемлекеттік білім беру тапсырысын іске асыруға 61147,0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білім беруді дамытудың 2011-2020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4717,0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қорғаншыларға (қамқоршыларға) жетім баланы (жетім балаларды) және ата-анасының қамқорлығынсыз қалған баланы (балаларды) асырап-бағу үшін ай сайынғы ақша қаражатын төлеуге 8360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мектеп мұғалімдеріне және мектепке дейінгі білім беру ұйымдарының тәрбиешілеріне біліктілік санаты үшін қосымша ақы мөлшерін ұлғайтуға 9592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үш деңгейлі жүйе бойынша біліктілікті арттырудан өткен мұғалімдерге төленетін еңбекақыны арттыруға 7078,0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іс-шараларын іске асыруға 12891,0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аудандық бюджетте селолық елді мекендерді сумен жабдықтауға республикалық бюджеттен 270000,0 мың теңге сомасында, облыстық бюджеттен 30000,0 мың теңге сомасында трансферт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аудандық бюджетте облыстық бюджеттен коммуналдық меншік объектілерінің материалдық-техникалық базасын нығайтуға 1840,0 мың теңге сомасында трансферт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2013 жылға арналған аудандық бюджетте мемлекеттік органдардың функцияларын мемлекеттік басқарудың төмен тұрған деңгейлерінен жоғарғы тұрған деңгейлерге беруге байланысты, жоғары тұрған бюджеттен 2131,0 мың теңге сомасында ағымдағы нысаналы трансферттер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2013 жылға арналған Алтынсарин ауданы жергілікті атқарушы органының резерві 3000,0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2013 жылға арналған аудандық бюджетті атқару процессінде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2013 жылға арналған ауданның кенттері, ауылдары (селолары), ауылдық (селолық) округтерінің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Есмұханов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rPr>
          <w:rFonts w:ascii="Times New Roman"/>
          <w:b w:val="false"/>
          <w:i/>
          <w:color w:val="000000"/>
          <w:sz w:val="28"/>
        </w:rPr>
        <w:t xml:space="preserve">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</w:t>
      </w:r>
      <w:r>
        <w:rPr>
          <w:rFonts w:ascii="Times New Roman"/>
          <w:b w:val="false"/>
          <w:i/>
          <w:color w:val="000000"/>
          <w:sz w:val="28"/>
        </w:rPr>
        <w:t xml:space="preserve">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Е. Павлюк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Алтынсарин ауданының 2013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Алтынсарин ауданы мәслихатының 12.12.2013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13"/>
        <w:gridCol w:w="7713"/>
        <w:gridCol w:w="199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1556969,7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363961,9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171722,9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171722,9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72158,0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47022,0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1525,1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808,1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693"/>
        <w:gridCol w:w="673"/>
        <w:gridCol w:w="7193"/>
        <w:gridCol w:w="19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1568729,6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164027,5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146554,1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2050,2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796096,9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677413,9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қала, кент, ауыл, ауылдық округ әкімінің аппараты"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676047,9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676047,9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32601,4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нысаналы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-49994,4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49994,4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Алтынсарин ауданының 2014 жылға арналған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Алтынсарин ауданы мәслихатының 15.02.2013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93"/>
        <w:gridCol w:w="8193"/>
        <w:gridCol w:w="243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6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2069259,0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3"/>
        <w:gridCol w:w="673"/>
        <w:gridCol w:w="653"/>
        <w:gridCol w:w="7713"/>
        <w:gridCol w:w="24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2069259,0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764484,0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691795,0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690235,0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690235,0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576239,0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492110,0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Алтынсарин ауданының 2015 жылға арналған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Қостанай облысы Алтынсарин ауданы мәслихатының 15.02.2013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33"/>
        <w:gridCol w:w="613"/>
        <w:gridCol w:w="8113"/>
        <w:gridCol w:w="25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1942901,0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463872,0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53"/>
        <w:gridCol w:w="813"/>
        <w:gridCol w:w="7073"/>
        <w:gridCol w:w="25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1942901,0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815633,0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751795,0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750637,0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691588,0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бюджетті атқару процессінде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73"/>
        <w:gridCol w:w="753"/>
        <w:gridCol w:w="713"/>
        <w:gridCol w:w="98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ауданның кенттері,</w:t>
      </w:r>
      <w:r>
        <w:br/>
      </w:r>
      <w:r>
        <w:rPr>
          <w:rFonts w:ascii="Times New Roman"/>
          <w:b/>
          <w:i w:val="false"/>
          <w:color w:val="000000"/>
        </w:rPr>
        <w:t>
ауылдары (селолары), ауылдық (селолық) округтерінің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Алтынсарин ауданы мәслихатының 18.10.2013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53"/>
        <w:gridCol w:w="713"/>
        <w:gridCol w:w="6733"/>
        <w:gridCol w:w="24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83521,1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Омаров атындағы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Омаров атындағы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11201,4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Омаров атындағы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Омаров атындағы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округі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