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931b" w14:textId="15e9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туған еркек жынысты азаматтарды Қостанай облысы Аманкелді ауданының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Аманкелді ауданы әкімінің 2012 жылғы 5 қаңтардағы № 1 шешімі. Қостанай облысы Аманкелді ауданының Әділет басқармасында 2012 жылғы 25 қаңтарда № 9-6-139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мiндеттiлiк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Аманкелді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облысы Аманкелді ауданының қорғаныс істері жөніндегі бөлімі" мемлекеттік мекемесіне (келісім бойынша) 2012 жылдың қаңтар-наурызында тіркелетін жылы 17 жасқа толатын еркек жынысты азаматтарды шақыру учаскесіне тіркеуді жүргізу ұсынылсын.</w:t>
      </w:r>
      <w:r>
        <w:br/>
      </w:r>
      <w:r>
        <w:rPr>
          <w:rFonts w:ascii="Times New Roman"/>
          <w:b w:val="false"/>
          <w:i w:val="false"/>
          <w:color w:val="000000"/>
          <w:sz w:val="28"/>
        </w:rPr>
        <w:t>
</w:t>
      </w:r>
      <w:r>
        <w:rPr>
          <w:rFonts w:ascii="Times New Roman"/>
          <w:b w:val="false"/>
          <w:i w:val="false"/>
          <w:color w:val="000000"/>
          <w:sz w:val="28"/>
        </w:rPr>
        <w:t>
      2. Қостанай облысы әкімдігі Денсаулық сақтау басқармасы "Аманкелдi аудандық орталық ауруханасы" мемлекеттiк коммуналдық қазыналық кәсiпорнына (келісім бойынша) "Қостанай облысы Аманкелді ауданының қорғаныс істері жөніндегі бөлімі" мемлекеттік мекемесімен (келісім бойынша) бірлесіп, тіркеу жөніндегі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Ішкі істер министрлігі Қостанай облысының Ішкі істер департаментінің Аманкелді аудандық ішкі істер бөлімі" мемлекеттік мекемесіне (келісім бойынша) тіркеу кезеңінде тіркеуден жалтарған тұлғаларды іздестіру, шақыру учаскесінде тәртіпті қамтамасыз ету мәселелерінде "Қостанай облысы Аманкелді ауданының қорғаныс істері жөніндегі бөлімі" мемлекеттік мекемесімен (келісім бойынша) өзара іс-қимылды ұйымдастыру ұсынылсын.</w:t>
      </w:r>
      <w:r>
        <w:br/>
      </w:r>
      <w:r>
        <w:rPr>
          <w:rFonts w:ascii="Times New Roman"/>
          <w:b w:val="false"/>
          <w:i w:val="false"/>
          <w:color w:val="000000"/>
          <w:sz w:val="28"/>
        </w:rPr>
        <w:t>
</w:t>
      </w:r>
      <w:r>
        <w:rPr>
          <w:rFonts w:ascii="Times New Roman"/>
          <w:b w:val="false"/>
          <w:i w:val="false"/>
          <w:color w:val="000000"/>
          <w:sz w:val="28"/>
        </w:rPr>
        <w:t>
      4. Тіркеу жүргізу уақытында әскери оқу орындарына кандидаттарды іріктеу жөніндегі іс-шаралар өткізілсін. "Қостанай облысы Аманкелді ауданының қорғаныс істері жөніндегі бөлімі" мемлекеттік мекемесі (келісім бойынша) "Аманкелді ауданының білім беру бөлімі" мемлекеттік мекемесімен бірлесіп, әскери оқу орындарына кандидаттарды іріктеуге нарядтарды оқу орындарына жеткізсін, бастапқы әскери даярлық пәнінің оқытушы-ұйымдастырушыларын әскери-оқу орындары бойынша анықтама материалдарымен қамтамасыз етсін, олардың жұмысын ұйымдастырсын, бұқаралық ақпарат құралдары арқылы әскери-оқу орындарына кандидаттарды іріктеу жөніндегі жұмыстың басталуы туралы хабарламалар берсін. Тіркеу уақытында әскери-оқу орындарына түсуге әскери-кәсіби бағыттау мақсатымен әр әскер жасына дейінгілермен жеке әңгімелесу жүргізсін.</w:t>
      </w:r>
      <w:r>
        <w:br/>
      </w:r>
      <w:r>
        <w:rPr>
          <w:rFonts w:ascii="Times New Roman"/>
          <w:b w:val="false"/>
          <w:i w:val="false"/>
          <w:color w:val="000000"/>
          <w:sz w:val="28"/>
        </w:rPr>
        <w:t>
</w:t>
      </w:r>
      <w:r>
        <w:rPr>
          <w:rFonts w:ascii="Times New Roman"/>
          <w:b w:val="false"/>
          <w:i w:val="false"/>
          <w:color w:val="000000"/>
          <w:sz w:val="28"/>
        </w:rPr>
        <w:t>
      5. Ауылдық округтер, село мен ауыл әкiмдерi тіркелуге жататын азаматтарға хабарлауды ұйымдастырып, олардың шақыру учаскесіне дер кезінде келулерін қамтамасыз етсін.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әкiмiнiң орынбасары Сабыржан Уәлиұлы Хайруллинге жүктелсiн.</w:t>
      </w:r>
      <w:r>
        <w:br/>
      </w:r>
      <w:r>
        <w:rPr>
          <w:rFonts w:ascii="Times New Roman"/>
          <w:b w:val="false"/>
          <w:i w:val="false"/>
          <w:color w:val="000000"/>
          <w:sz w:val="28"/>
        </w:rPr>
        <w:t>
</w:t>
      </w:r>
      <w:r>
        <w:rPr>
          <w:rFonts w:ascii="Times New Roman"/>
          <w:b w:val="false"/>
          <w:i w:val="false"/>
          <w:color w:val="000000"/>
          <w:sz w:val="28"/>
        </w:rPr>
        <w:t>
      7.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Аманкелді</w:t>
      </w:r>
      <w:r>
        <w:br/>
      </w:r>
      <w:r>
        <w:rPr>
          <w:rFonts w:ascii="Times New Roman"/>
          <w:b w:val="false"/>
          <w:i w:val="false"/>
          <w:color w:val="000000"/>
          <w:sz w:val="28"/>
        </w:rPr>
        <w:t>
</w:t>
      </w:r>
      <w:r>
        <w:rPr>
          <w:rFonts w:ascii="Times New Roman"/>
          <w:b w:val="false"/>
          <w:i/>
          <w:color w:val="000000"/>
          <w:sz w:val="28"/>
        </w:rPr>
        <w:t>      ауданының әкімі                            С.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Аманкелді</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М. Р. Сыздықов</w:t>
      </w:r>
    </w:p>
    <w:p>
      <w:pPr>
        <w:spacing w:after="0"/>
        <w:ind w:left="0"/>
        <w:jc w:val="both"/>
      </w:pPr>
      <w:r>
        <w:rPr>
          <w:rFonts w:ascii="Times New Roman"/>
          <w:b w:val="false"/>
          <w:i/>
          <w:color w:val="000000"/>
          <w:sz w:val="28"/>
        </w:rPr>
        <w:t>      "Қостанай облысы Аманкелдi ауданының</w:t>
      </w:r>
      <w:r>
        <w:br/>
      </w:r>
      <w:r>
        <w:rPr>
          <w:rFonts w:ascii="Times New Roman"/>
          <w:b w:val="false"/>
          <w:i w:val="false"/>
          <w:color w:val="000000"/>
          <w:sz w:val="28"/>
        </w:rPr>
        <w:t>
</w:t>
      </w:r>
      <w:r>
        <w:rPr>
          <w:rFonts w:ascii="Times New Roman"/>
          <w:b w:val="false"/>
          <w:i/>
          <w:color w:val="000000"/>
          <w:sz w:val="28"/>
        </w:rPr>
        <w:t>      қорғаныс iстерi жөніндегi бөлiмi"</w:t>
      </w:r>
      <w:r>
        <w:br/>
      </w:r>
      <w:r>
        <w:rPr>
          <w:rFonts w:ascii="Times New Roman"/>
          <w:b w:val="false"/>
          <w:i w:val="false"/>
          <w:color w:val="000000"/>
          <w:sz w:val="28"/>
        </w:rPr>
        <w:t>
</w:t>
      </w:r>
      <w:r>
        <w:rPr>
          <w:rFonts w:ascii="Times New Roman"/>
          <w:b w:val="false"/>
          <w:i/>
          <w:color w:val="000000"/>
          <w:sz w:val="28"/>
        </w:rPr>
        <w:t>      мемлекеттiк мекемесiнің бастығының</w:t>
      </w:r>
      <w:r>
        <w:br/>
      </w:r>
      <w:r>
        <w:rPr>
          <w:rFonts w:ascii="Times New Roman"/>
          <w:b w:val="false"/>
          <w:i w:val="false"/>
          <w:color w:val="000000"/>
          <w:sz w:val="28"/>
        </w:rPr>
        <w:t>
</w:t>
      </w:r>
      <w:r>
        <w:rPr>
          <w:rFonts w:ascii="Times New Roman"/>
          <w:b w:val="false"/>
          <w:i/>
          <w:color w:val="000000"/>
          <w:sz w:val="28"/>
        </w:rPr>
        <w:t>      міндетін уақытша атқарушы</w:t>
      </w:r>
      <w:r>
        <w:br/>
      </w:r>
      <w:r>
        <w:rPr>
          <w:rFonts w:ascii="Times New Roman"/>
          <w:b w:val="false"/>
          <w:i w:val="false"/>
          <w:color w:val="000000"/>
          <w:sz w:val="28"/>
        </w:rPr>
        <w:t>
</w:t>
      </w:r>
      <w:r>
        <w:rPr>
          <w:rFonts w:ascii="Times New Roman"/>
          <w:b w:val="false"/>
          <w:i/>
          <w:color w:val="000000"/>
          <w:sz w:val="28"/>
        </w:rPr>
        <w:t>      __________________ С. Ж. Балдаев</w:t>
      </w:r>
    </w:p>
    <w:p>
      <w:pPr>
        <w:spacing w:after="0"/>
        <w:ind w:left="0"/>
        <w:jc w:val="both"/>
      </w:pPr>
      <w:r>
        <w:rPr>
          <w:rFonts w:ascii="Times New Roman"/>
          <w:b w:val="false"/>
          <w:i/>
          <w:color w:val="000000"/>
          <w:sz w:val="28"/>
        </w:rPr>
        <w:t>      Қостанай облысы әкімдігі Денсаулық</w:t>
      </w:r>
      <w:r>
        <w:br/>
      </w:r>
      <w:r>
        <w:rPr>
          <w:rFonts w:ascii="Times New Roman"/>
          <w:b w:val="false"/>
          <w:i w:val="false"/>
          <w:color w:val="000000"/>
          <w:sz w:val="28"/>
        </w:rPr>
        <w:t>
</w:t>
      </w:r>
      <w:r>
        <w:rPr>
          <w:rFonts w:ascii="Times New Roman"/>
          <w:b w:val="false"/>
          <w:i/>
          <w:color w:val="000000"/>
          <w:sz w:val="28"/>
        </w:rPr>
        <w:t>      сақтау басқармасы "Аманкелдi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мемлекеттiк</w:t>
      </w:r>
      <w:r>
        <w:br/>
      </w:r>
      <w:r>
        <w:rPr>
          <w:rFonts w:ascii="Times New Roman"/>
          <w:b w:val="false"/>
          <w:i w:val="false"/>
          <w:color w:val="000000"/>
          <w:sz w:val="28"/>
        </w:rPr>
        <w:t>
</w:t>
      </w:r>
      <w:r>
        <w:rPr>
          <w:rFonts w:ascii="Times New Roman"/>
          <w:b w:val="false"/>
          <w:i/>
          <w:color w:val="000000"/>
          <w:sz w:val="28"/>
        </w:rPr>
        <w:t>      комммуналдық қазыналық кәсiпорнының</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w:t>
      </w:r>
      <w:r>
        <w:rPr>
          <w:rFonts w:ascii="Times New Roman"/>
          <w:b w:val="false"/>
          <w:i/>
          <w:color w:val="000000"/>
          <w:sz w:val="28"/>
        </w:rPr>
        <w:t>      ________________ Р. С. Есмағанбетов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