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123" w14:textId="b348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303 "Аманкелді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2012 жылғы 9 ақпандағы № 12 шешімі. Қостанай облысы Аманкелді ауданының Әділет басқармасында 2012 жылғы 17 ақпанда № 9-6-141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"Аманкелді ауданының 2012-2014 жылдарға арналған аудандық бюджеті туралы" 2011 жылғы 21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9-6-138 нөмірімен тіркелген, 2012 жылы 13 қаңтар "Аманкелді арайы" газетінде жарияланған) шешіміне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1571906,0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150871,0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1410584,0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- 1579835,4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104275,2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108983,2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- 112204,6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112204,6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екінші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жүргізуге - 12869,0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2012 жылға арналған аудандық бюджетте 2947,1 мың теңге сомасында пайдаланылмаған нысаналы трансферттердің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 төрағасы               Ж. Құсайнов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99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13"/>
        <w:gridCol w:w="813"/>
        <w:gridCol w:w="637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1579835,4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1041467,3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823694,3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823694,3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790543,3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34789,0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104275,2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(профициті);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-112204,6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 шешіміне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5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Аманкелді ауданының кенттер, ауылдар (селолар), ауылдық (селолық)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73"/>
        <w:gridCol w:w="713"/>
        <w:gridCol w:w="675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ауылы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3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