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46b5" w14:textId="bdc4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2012 жылғы 11 мамырдағы № 98 қаулысы. Қостанай облысы Аманкелді ауданының Әділет басқармасында 2012 жылғы 25 мамырда № 9-6-150 тіркелді. Күші жойылды - Қостанай облысы Аманкелді ауданы әкімдігінің 2012 жылғы 24 қыркүйектегі № 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Аманкелді ауданы әкімдігінің 2012.09.24 № 227 (алғашқы ресми жарияланған күнінен кейін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шаруашылығындағы міндетті сақтандыру туралы" Қазақстан Республикасының 2004 жылғы 10 наурыздағы Заңының 5-бабының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Өсiмдiк шаруашылығындағы мiндеттi сақтандыруға жататын өсiмдiк шаруашылығы өнiмiнiң түрлерi бойынша 2012 жылы Аманкелді ауданының аумағында егiн жұмыстардың басталуы мен аяқталуының оңтайлы мерзiмдерi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Ж. Қ. Таукеновке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 жататын өсiмдiк шаруашылығы өнiмiнiң түрлерi бойынша 2012 жылы Аманкелді ауданының аумағында егiс жұмыстардың басталуы мен аяқталуының 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193"/>
        <w:gridCol w:w="5493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Өсiмдiк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өнiмiнiң түрлерi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жұмыстардың 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аяқталуы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(жаздық)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