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7e8f" w14:textId="8a37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303 "Аманкелді ауданының 2012-2014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мәслихатының 2012 жылғы 30 қазандағы № 73 шешімі. Қостанай облысының Әділет департаментінде 2012 жылғы 6 қарашада № 3868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Аманкелді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"Аманкелді ауданының 2012-2014 жылдарға арналған аудандық бюджеті туралы" 2011 жылғы 21 желтоқсанындағы 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9-6-138 нөмірімен тіркелген, 2012 жылы 13 қаңтар "Аманкелді арайы" газетінде жарияланған) шешіміне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Аманкелді ауданының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1770352,0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156166,0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11213,0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1601030,0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1778281,4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48686,0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53394,0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4708,0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-56615,4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56615,4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5-3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"5-3. 2012 жылға арналған аудандық бюджетте 3066,8 мың теңге сомасында мақсатына сай пайдаланылмаған нысаналы трансферттерді қайтару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Қ. Мақсұтбаева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Ә. Саматов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"Аманкелді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М. Сакетов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31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ауданының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433"/>
        <w:gridCol w:w="433"/>
        <w:gridCol w:w="473"/>
        <w:gridCol w:w="8053"/>
        <w:gridCol w:w="18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1770352,0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156166,0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77450,0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түсетін табыс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77450,0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62615,0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 cалығы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кұралдарына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Тауарға және қызметтер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ресурстарды пайдаланудан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1349,0</w:t>
            </w:r>
          </w:p>
        </w:tc>
      </w:tr>
      <w:tr>
        <w:trPr>
          <w:trHeight w:val="6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Салыктық емес түciмдер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2573,1</w:t>
            </w:r>
          </w:p>
        </w:tc>
      </w:tr>
      <w:tr>
        <w:trPr>
          <w:trHeight w:val="39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5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8629,9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1943,0</w:t>
            </w:r>
          </w:p>
        </w:tc>
      </w:tr>
      <w:tr>
        <w:trPr>
          <w:trHeight w:val="39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1601030,0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1601030,0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93"/>
        <w:gridCol w:w="733"/>
        <w:gridCol w:w="693"/>
        <w:gridCol w:w="7493"/>
        <w:gridCol w:w="18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1778281,4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204457,2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185576,1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73380,9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69939,9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99421,2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92365,2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10980,1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10980,1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10046,3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1672,1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1672,1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1672,1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1672,1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1036199,7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65414,0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65414,0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46590,0</w:t>
            </w:r>
          </w:p>
        </w:tc>
      </w:tr>
      <w:tr>
        <w:trPr>
          <w:trHeight w:val="14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18339,0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817029,9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817029,9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786252,8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15271,1</w:t>
            </w:r>
          </w:p>
        </w:tc>
      </w:tr>
      <w:tr>
        <w:trPr>
          <w:trHeight w:val="14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орта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(дарынды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ата-анасының қамқорлығынсыз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ұйымдар):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мектептердің, 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 мөлшерін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ұлғайту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153755,8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34358,8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9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7056,8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119397,0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119397,0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119550,7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102969,3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102969,3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29048,0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128,5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4494,1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2540,1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49223,8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712,8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16581,4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16581,4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15728,5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727,9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176807,5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173404,0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щеңберінде объектілерді жөндеу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173404,0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2699,5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4689,3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4689,3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2729,3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12335,2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12335,2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5871,2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88472,8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33634,6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33634,6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33634,6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35410,6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33710,6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33710,6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17018,6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7550,6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5101,6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4458,7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4258,7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5009,3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4889,3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52256,7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32845,4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20603,4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6706,8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85,5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11332,3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1018,8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6542,3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6542,3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8896,5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8896,5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8896,5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7596,5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41425,5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41425,5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41425,5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41425,5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22889,2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22889,2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10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11347,0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8007,2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8007,2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8621,9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8621,9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8621,9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3424,1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3066,8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693"/>
        <w:gridCol w:w="473"/>
        <w:gridCol w:w="7733"/>
        <w:gridCol w:w="1873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4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(профициті);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-56615,4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56615,4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31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Аманкелді ауданының</w:t>
      </w:r>
      <w:r>
        <w:br/>
      </w:r>
      <w:r>
        <w:rPr>
          <w:rFonts w:ascii="Times New Roman"/>
          <w:b/>
          <w:i w:val="false"/>
          <w:color w:val="000000"/>
        </w:rPr>
        <w:t>
кенттер, ауылдар (селолар),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округтердің бюджеттік бағдарламалар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33"/>
        <w:gridCol w:w="693"/>
        <w:gridCol w:w="653"/>
        <w:gridCol w:w="7593"/>
        <w:gridCol w:w="183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92365,2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92365,2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Амантоғай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6903,3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селосының әкім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14319,1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13109,1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ауылы әкімінің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6183,3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ауылы әкімінің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8512,3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 ауылдық округі әкімінің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7169,3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Үштоғай ауылы әкімінің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6950,7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6950,7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Құмкешу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6962,3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Қарынсалды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7673,7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6373,7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 ауылы әкімінің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4915,6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4915,6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Үрпек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7915,6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6615,6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12335,2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12335,2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селосының әкім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11577,2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5871,2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Үрпек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Амантоғай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селосының әкім 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Үрпек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