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8c2e" w14:textId="878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2012 жылы әлеуметтік жұмыс орындарын және жастар практикасын ұйымдастыратын жұмыс берушілердің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27 қаңтардағы № 46 қаулысы. Қостанай облысы Әулиекөл ауданының Әділет басқармасында 2012 жылғы 7 ақпанда № 9-7-151 тіркелді. Күші жойылды - Қостанай облысы Әулиекөл ауданы әкімдігінің 2012 жылғы 1 маусымдағы № 158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Әулиекөл ауданы әкімдігінің 2012.06.01 № 158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2001 жылғы 23 қаңтардағы "Халықты жұмыспен қамту туралы" Заңын іске асыру бойынша шаралары туралы" қаулысына өзгерістер мен толықтырулар енгізу туралы" қаулысына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ұйымдастыратын жұмыс берушілердің тізбесі,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жастар практикасын ұйымдастыратын жұмыс берушілердің тізбесі,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жұмыспен қамту және әлеуметтік бағдарламалар бөлімі" мемлекеттік мекемесі және "Әулиекөл ауданының жұмыспен қамту орталығы" мемлекеттік коммуналдық мекемесі жұмыссыз азаматтарды құрылған жұмыс орындарына жұмысқа орналастыру үшін жолдаманы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"Әулиекөл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шаруашылықты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Шульгин С.В.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қаулысына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178"/>
        <w:gridCol w:w="4263"/>
        <w:gridCol w:w="2413"/>
      </w:tblGrid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 атауы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"Диевская"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"Алтын–Бел 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"Москалевское"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"Сұлукөл асыл тұқым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"Есме-Нұр"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"ИНСПЭК"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инженер-бағдарламашы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"Жаксалыков Атымтай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Курбанбаевич"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"Ахметжанова Асель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Адильбековна"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"Дауренбекова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Тасмолдиновна"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"Дощанова Мукарима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Мухитовна"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аспазшының көмекшісі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"Емельянова 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өсіруші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"Жайсанов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Тиыштыкович"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телешебер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"Мороз 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Станиславовна"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өнім қоймашысы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6324"/>
        <w:gridCol w:w="2538"/>
        <w:gridCol w:w="1950"/>
      </w:tblGrid>
      <w:tr>
        <w:trPr>
          <w:trHeight w:val="10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 атауы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"Диевская"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"Алтын–Бел Д"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"Москалевское"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"Сұлукөл асыл тұқым зауыты"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"Есме-Нұр"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"ИНСПЭК"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"Жаксалыков Атымтай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Курбанбаевич" шаруа қожалығы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"Ахметжанова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Адильбековна"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"Дауренбекова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Тасмолдиновна"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"Дощанова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Мукарима Мухитовна"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"Емельянова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Петровна"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"Жайсанов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Тиыштыкович"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"Мороз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Станиславовна"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693"/>
        <w:gridCol w:w="3166"/>
      </w:tblGrid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 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"Диевская"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"Алтын–Бел Д"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"Москалевское"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"Сұлукөл асыл тұқым зауыты"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7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"Есме-Нұр"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6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"ИНСПЭК"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"Жаксалыков Атымтай Курбанбаевич"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қожалығы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"Ахметжанова Асель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"Дауренбекова Маржан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Тасмолдиновна"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"Дощанова Мукарима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Мухитовна"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"Емельянова 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"Жайсанов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Тиыштыкович"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"Мороз 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қаулысына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практикасын ұйымдастыратын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229"/>
        <w:gridCol w:w="3211"/>
        <w:gridCol w:w="2391"/>
      </w:tblGrid>
      <w:tr>
        <w:trPr>
          <w:trHeight w:val="8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 атауы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"Койшебаев Бейсембай"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қожалығы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"Аманқарағай элеваторы"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"Жетікөл-Қост"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"ИНСПЭК"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723"/>
        <w:gridCol w:w="2411"/>
        <w:gridCol w:w="1739"/>
      </w:tblGrid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р/т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 атауы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"Койшебаев Бейсембай"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қожалығы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"Аманқарағай элеваторы"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"Жетікөл-Қост"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"ИНСПЭК"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