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953d" w14:textId="d609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14 желтоқсандағы № 270 "Әулиекөл ауданының 2012-2014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2012 жылғы 15 мамырдағы № 22 шешімі. Қостанай облысы Әулиекөл ауданының Әділет басқармасында 2012 жылғы 23 мамырда № 9-7-159 тіркелді. Қолданылу мерзімінің аяқталуына байланысты күші жойылды - (Қостанай облысы Әулиекөл ауданы мәслихатының 2013 жылғы 7 наурыздағы № 38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Әулиекөл ауданы мәслихатының 07.03.2013 № 38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"Әулиекөл ауданының 2012-2014 жылдарға арналған бюджеті туралы"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> шешіміне (Нормативтік құқықтық актілерді мемлекеттік тіркеу тізілімінде № 9-7-149 тіркелген, 2012 жылғы 4 қаңтарда "Әулиекөл"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3143044,0</w:t>
      </w:r>
      <w:r>
        <w:rPr>
          <w:rFonts w:ascii="Times New Roman"/>
          <w:b w:val="false"/>
          <w:i w:val="false"/>
          <w:color w:val="ffffff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695390,0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2442649,0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3160879,9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43568,5 мың теңге, оның ішінде бюджеттік кредиттерді өтеу – 3315,0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-61404,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61404,4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үйде оқытылатын мүгедек балаларды жабдықпен, бағдарламалық қамтыммен қамтамасыз етуге 2300,0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аудан бюджетінде облыстық бюджеттен 338543,0 мың теңге сомасында нысаналы ағымдағы трансферттер түсімі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6100,0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"Әулиекөл ауданы білім бөлімінің С. Баймағамбетов атындағы Әулиекөл мектеп-гимназиясы" мемлекеттік мекемесінің ғимаратын күрделі жөндеуге 155 415,0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дабылдамасын қондыруға 11175,0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спартакиаданы өткізу жөніндегі дайындық іс-шараларына 49153,0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орташа жөндеуге 112500,0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А. Кенесбаева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Печникова Т.И.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13"/>
        <w:gridCol w:w="413"/>
        <w:gridCol w:w="8353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3143044,0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695390,0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303373,0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303373,0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260768,0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260768,0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116379,0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68227,0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36911,0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4598,0</w:t>
            </w:r>
          </w:p>
        </w:tc>
      </w:tr>
      <w:tr>
        <w:trPr>
          <w:trHeight w:val="14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11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11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2442649,0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2442649,0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93"/>
        <w:gridCol w:w="693"/>
        <w:gridCol w:w="737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3160879,9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243452,0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17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2109046,0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140304,0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1810965,0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1807919,0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1747205,0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33673,0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5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119012,0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42332,0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24836,0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2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 )округтарды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13198,9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73"/>
        <w:gridCol w:w="273"/>
        <w:gridCol w:w="373"/>
        <w:gridCol w:w="845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