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f50b" w14:textId="6c4f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жылдың 19 қаңтарындағы № 41 "Әулиекөл ауданында бостандықтан айыру орнынан шыққан тұлғаларға және интернаттық ұйымдардың кәмелетке толмаған түлектері үшін жұмыс орындарының квотасын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2012 жылғы 11 мамырдағы № 140 қаулысы. Қостанай облысы Әулиекөл ауданы Әділет басқармасында 2012 жылғы 5 маусымда № 9-7-161 тіркелді. Күші жойылды - Қостанай облысы Әулиекөл ауданы әкімдігінің 2016 жылғы 26 мамырдағы № 118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Әулиекөл ауданы әкімдігінің 26.05.2016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"Әулиекөл ауданында бостандықтан айыру орнынан шыққан тұлғаларға және интернаттық ұйымдардың кәмелетке толмаған түлектері үшін жұмыс орындарының квотасын белгілеу туралы" 2012 жылдың 19 қаңтарындағы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9-7-153 нөмірімен тіркелген, 2012 жылдың 23 ақпанда "Әулиекөл"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"Әулиекөл ауданында қылмыстық-атқару инспекциясының пробация қызметінің есебінде тұрған тұлғаларға, сондай-ақ бостандықтан айыру орнынан шыққан тұлғаларға және интернаттық ұйымдардың кәмелетке толмаған түлектері үшін жұмыс орындарының квотасын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Жұмыс орындарының квотасы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қылмыстық-атқару инспекциясы пробация қызметінің есебінде тұрған адамдар, сондай-ақ бас бостандығынан айыру орындарынан босатылған адамдар үшін жұмыс орындарының жалпы санының екі проценті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интернаттық ұйымдарды бітіруші кәмелетке толмағандар үшін жұмыс орындарының жалпы санының екі проценті мөлшерінде.";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"Әулиекөл ауданының жұмыспен қамту және әлеуметтік бағдарламалар бөлімі" мемлекеттік мекемесі өтініш жасаған қылмыстық-атқару инспекциясы пробация қызметінің есебінде тұрған адамдарды, бас бостандығынан айыру орындарынан босатылған адамдарды және интернаттық ұйымдарды бітіруші кәмелетке толмағандарды жұмысқа жібергенде осы қаулыны басшылыққа алсын.".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М.Ж.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1"/>
        <w:gridCol w:w="849"/>
      </w:tblGrid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ММ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Р. Нұғманова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