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65bb3" w14:textId="c565b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14 желтоқсандағы № 270 "Әулиекөл ауданының 2012-2014 жылдарға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2012 жылғы 14 қарашадағы № 42 шешімі. Қостанай облысының Әділет департаментінде 2012 жылғы 20 қарашада № 3893 тіркелді. Қолданылу мерзімінің аяқталуына байланысты күші жойылды - (Қостанай облысы Әулиекөл ауданы мәслихатының 2013 жылғы 7 наурыздағы № 38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- (Қостанай облысы Әулиекөл ауданы мәслихатының 07.03.2013 № 38 хатымен).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"Әулиекөл ауданының 2012-2014 жылдарға арналған бюджеті туралы" 2011 жылғы 14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9-7-149 тіркелген, 2012 жылғы 4 қаңтарда "Әулиекөл"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Ауданның 2012-2014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3170617,6</w:t>
      </w:r>
      <w:r>
        <w:rPr>
          <w:rFonts w:ascii="Times New Roman"/>
          <w:b w:val="false"/>
          <w:i w:val="false"/>
          <w:color w:val="ffffff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711195,0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7414,6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4014,0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2447994,0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3188453,5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43568,5 мың теңге, оның ішінде бюджеттік кредиттерді өтеу – 3315,0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-61404, 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61404,4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7-2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7-3 тармақтарымен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"7-2. 2012 жылға арналған аудан бюджетінде 181,5 мың теңге сомасында мақсатына сай емес пайдаланылған нысаналы трансферттердің қайтарылуы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"7-3. 2012 жылға арналған аудан бюджетінде облыстық бюджеттен 4,9 мың теңге сомасында қарыздар бойынша сыйақылар мен өзге де төлемдерді төлеу бойынша борышына қызмет көрсетудің қайтарылуы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төрағасы                         Ю. Волков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"Әулиекөл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Печникова Т.И.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14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 шешіміне 1-қосымша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270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2012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73"/>
        <w:gridCol w:w="413"/>
        <w:gridCol w:w="8433"/>
        <w:gridCol w:w="193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3170617,6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711195,0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322045,0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322045,0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253668,0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253668,0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117076,0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58427,0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49228,0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2396,0</w:t>
            </w:r>
          </w:p>
        </w:tc>
      </w:tr>
      <w:tr>
        <w:trPr>
          <w:trHeight w:val="5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4350,0</w:t>
            </w:r>
          </w:p>
        </w:tc>
      </w:tr>
      <w:tr>
        <w:trPr>
          <w:trHeight w:val="5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2941,0</w:t>
            </w:r>
          </w:p>
        </w:tc>
      </w:tr>
      <w:tr>
        <w:trPr>
          <w:trHeight w:val="5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6703,0</w:t>
            </w:r>
          </w:p>
        </w:tc>
      </w:tr>
      <w:tr>
        <w:trPr>
          <w:trHeight w:val="14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7414,6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1915,0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1915,0</w:t>
            </w:r>
          </w:p>
        </w:tc>
      </w:tr>
      <w:tr>
        <w:trPr>
          <w:trHeight w:val="9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489,0</w:t>
            </w:r>
          </w:p>
        </w:tc>
      </w:tr>
      <w:tr>
        <w:trPr>
          <w:trHeight w:val="8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5010,6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5010,6</w:t>
            </w:r>
          </w:p>
        </w:tc>
      </w:tr>
      <w:tr>
        <w:trPr>
          <w:trHeight w:val="5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4014,0</w:t>
            </w:r>
          </w:p>
        </w:tc>
      </w:tr>
      <w:tr>
        <w:trPr>
          <w:trHeight w:val="5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2447994,0</w:t>
            </w:r>
          </w:p>
        </w:tc>
      </w:tr>
      <w:tr>
        <w:trPr>
          <w:trHeight w:val="5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2447994,0</w:t>
            </w:r>
          </w:p>
        </w:tc>
      </w:tr>
      <w:tr>
        <w:trPr>
          <w:trHeight w:val="5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2447994,0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93"/>
        <w:gridCol w:w="673"/>
        <w:gridCol w:w="753"/>
        <w:gridCol w:w="7393"/>
        <w:gridCol w:w="19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3188453,5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247493,0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213894,0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12352,0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61929,0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56179,0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5750,0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139613,0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139613,0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19769,0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19769,0</w:t>
            </w:r>
          </w:p>
        </w:tc>
      </w:tr>
      <w:tr>
        <w:trPr>
          <w:trHeight w:val="17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15606,0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алынуын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13830,0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13830,0</w:t>
            </w:r>
          </w:p>
        </w:tc>
      </w:tr>
      <w:tr>
        <w:trPr>
          <w:trHeight w:val="11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13710,0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2125996,6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141262,0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141262,0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117739,0</w:t>
            </w:r>
          </w:p>
        </w:tc>
      </w:tr>
      <w:tr>
        <w:trPr>
          <w:trHeight w:val="22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 арнайы (түзету),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мамандандырылған,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мектеп-интернаттары, кәмелеттік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22635,0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1648797,6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2845,0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келуді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1645952,6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1584938,6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33973,0</w:t>
            </w:r>
          </w:p>
        </w:tc>
      </w:tr>
      <w:tr>
        <w:trPr>
          <w:trHeight w:val="12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1656,0</w:t>
            </w:r>
          </w:p>
        </w:tc>
      </w:tr>
      <w:tr>
        <w:trPr>
          <w:trHeight w:val="23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 орта білім беру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(дарынды балаларға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(жалпы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(түзету); жетім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ата-анасының қамқорлығынсыз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балаларға арналған ұйымдар):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мектептердің, мектеп-интернаттарының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 мөлшерін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ұлғайту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25385,0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335937,0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224937,0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13192,0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жеткiзу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15340,0</w:t>
            </w:r>
          </w:p>
        </w:tc>
      </w:tr>
      <w:tr>
        <w:trPr>
          <w:trHeight w:val="15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180018,0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130671,0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106160,0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21866,0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6793,0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15112,0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32002,0</w:t>
            </w:r>
          </w:p>
        </w:tc>
      </w:tr>
      <w:tr>
        <w:trPr>
          <w:trHeight w:val="17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9469,0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24511,0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24511,0</w:t>
            </w:r>
          </w:p>
        </w:tc>
      </w:tr>
      <w:tr>
        <w:trPr>
          <w:trHeight w:val="14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24011,0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84074,0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34498,0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27897,0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20897,0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43076,0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39876,0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26990,0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178239,0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57556,0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57556,0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49450,0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43014,0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47973,0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45233,0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41525,0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2740,0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23260,0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9829,0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8429,0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7043,0</w:t>
            </w:r>
          </w:p>
        </w:tc>
      </w:tr>
      <w:tr>
        <w:trPr>
          <w:trHeight w:val="17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iске 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6388,0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119848,0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119848,0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119848,0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119848,0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48268,0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25811,0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19254,0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6557,0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6787,0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6787,0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6960,0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6105,0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162590,0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162590,0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29510,0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133080,0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133080,0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56892,0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50910,0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7294,0</w:t>
            </w:r>
          </w:p>
        </w:tc>
      </w:tr>
      <w:tr>
        <w:trPr>
          <w:trHeight w:val="17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18616,0</w:t>
            </w:r>
          </w:p>
        </w:tc>
      </w:tr>
      <w:tr>
        <w:trPr>
          <w:trHeight w:val="14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7016,0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де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бойынша борышына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15758,0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13427,5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Мақсатына сай емес пайдаланылған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181,5</w:t>
            </w:r>
          </w:p>
        </w:tc>
      </w:tr>
      <w:tr>
        <w:trPr>
          <w:trHeight w:val="11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43568,5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46883,5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46883,5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46883,5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46883,5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46883,5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313"/>
        <w:gridCol w:w="233"/>
        <w:gridCol w:w="273"/>
        <w:gridCol w:w="8673"/>
        <w:gridCol w:w="19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-61404,4</w:t>
            </w:r>
          </w:p>
        </w:tc>
      </w:tr>
      <w:tr>
        <w:trPr>
          <w:trHeight w:val="58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61404,4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14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 шешіміне 2-қосымша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270 шешіміне 5-қосымша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әр ауданның аудандық маңызы бар</w:t>
      </w:r>
      <w:r>
        <w:br/>
      </w:r>
      <w:r>
        <w:rPr>
          <w:rFonts w:ascii="Times New Roman"/>
          <w:b/>
          <w:i w:val="false"/>
          <w:color w:val="000000"/>
        </w:rPr>
        <w:t>
қаланың, кенттің, ауылдың (селоның), ауылдық</w:t>
      </w:r>
      <w:r>
        <w:br/>
      </w:r>
      <w:r>
        <w:rPr>
          <w:rFonts w:ascii="Times New Roman"/>
          <w:b/>
          <w:i w:val="false"/>
          <w:color w:val="000000"/>
        </w:rPr>
        <w:t>
(селолық) округтің 2012 жылға арналған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93"/>
        <w:gridCol w:w="673"/>
        <w:gridCol w:w="713"/>
        <w:gridCol w:w="7413"/>
        <w:gridCol w:w="19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219138,0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139613,0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139613,0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139613,0</w:t>
            </w:r>
          </w:p>
        </w:tc>
      </w:tr>
      <w:tr>
        <w:trPr>
          <w:trHeight w:val="11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139613,0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14108,0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Қазанбасы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10826,0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Қосағал селосы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Москалев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Сұлукөл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Тимофеев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Тұрғымбаев атындағы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Чернигов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селосы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келуді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Москалев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Тимофеев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39876,0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39876,0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39876,0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селолық 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Қазанбасы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Қосағал селосы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Москалев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 селолық 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Сұлукөл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Тимофеев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Тұрғымбаев атындағы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Чернигов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селосы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29510,0</w:t>
            </w:r>
          </w:p>
        </w:tc>
      </w:tr>
      <w:tr>
        <w:trPr>
          <w:trHeight w:val="14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7294,0</w:t>
            </w:r>
          </w:p>
        </w:tc>
      </w:tr>
      <w:tr>
        <w:trPr>
          <w:trHeight w:val="23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 ауылдық (селолық)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 селолық 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