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865d" w14:textId="ce28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ауданында 2012 жылы жастар практикасынан өту үшін жұмыс орындарын ұйымдастыратын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2012 жылғы 27 ақпандағы № 95 қаулысы. Қостанай облысы Денисов ауданының Әділет басқармасында 2012 жылғы 13 наурызда № 9-8-195 тіркелді. Күші жойылды - Қостанай облысы Денисов ауданы әкімдігінің 2012 жылғы 15 мамырдағы № 165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Денисов ауданы әкімдігінің 2012.05.15 № 165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жастар практикасын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ауданында 2012 жылы өңірлік еңбек нарығындағы қажеттілікке сәйкес жастар практикасынан өту үшін жұмыс орындарын ұйымдастыратын жұмыс берушілердің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орынбасары М.Т. Мұратбековқа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В.Ионенко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мұрағаты" "Қостанай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Филиалының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Тойбағорова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"Денисов тарихи–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өлкетану мұражайы"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Таран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Денисов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Қосмұхамбетов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жылы 27 ақпандағы № 95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ауданында 2012 жылы өңірлік еңбек</w:t>
      </w:r>
      <w:r>
        <w:br/>
      </w:r>
      <w:r>
        <w:rPr>
          <w:rFonts w:ascii="Times New Roman"/>
          <w:b/>
          <w:i w:val="false"/>
          <w:color w:val="000000"/>
        </w:rPr>
        <w:t>
нарығындағы қажеттілікке сәйкес жастар практикасынан</w:t>
      </w:r>
      <w:r>
        <w:br/>
      </w:r>
      <w:r>
        <w:rPr>
          <w:rFonts w:ascii="Times New Roman"/>
          <w:b/>
          <w:i w:val="false"/>
          <w:color w:val="000000"/>
        </w:rPr>
        <w:t>
өту үшін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2843"/>
        <w:gridCol w:w="2350"/>
        <w:gridCol w:w="1835"/>
        <w:gridCol w:w="1900"/>
        <w:gridCol w:w="2266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саны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 әкімдігінің жұмыспен қамту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нұсқаушы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тарихи-өлкетану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әдебиет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ауданының жұмыспен қамту және әлеуметтік 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Малеева 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Васильевна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 фельдшер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"Каирхан"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