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042e" w14:textId="9240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82 "Денисов ауданының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2012 жылғы 18 мамырдағы № 31 шешімі. Қостанай облысы Денисов ауданының Әділет басқармасында 2012 жылғы 23 мамырда № 9-8-200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мәслихатының 2012 жылғы 2 мамырдағы 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8 желтоқсандағы № 450 "Қостанай облысының 2012-2014 жылдарға арналған облыстық бюджеті туралы" шешіміне өзгерістер енгізу туралы" шешімінің (Нормативтік құқықтық актілерді мемлекеттік тіркеу тізілімінде 3802 нөмірімен тіркелген)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"Денисов ауданының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9-8-189 нөмірімен тіркелген, 2012 жылғы 13 қаңтардағы "Наше время"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1971407,0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433143,0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4201,0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23882,0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1510181,0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1997863,9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33200,0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34348,0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- 59656,9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59656,9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аудандық бюджетте облыстық бюджеттен нысаналы ағымдағы трансферттердің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"№ 3 Денисов орта мектебі" коммуналдық мемлекеттік мекемесін ұстауға 46547,0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мектептерге автоматты өрт дабылдарын орнатуға 6446,0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ауданының Орджоникидзе жер асты сулары кен орындарын қайта бағалауға 2043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ауданының Орджоникидзе жер асты суының кен орындарының төрт пайдаланылатын ұңғыма учаскесіндегі жер асты суының пайдаланылатын қорларын қайта бағалауға 1800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2012 жылға арналған аудандық бюджетте облыстық бюджеттен дамуға нысаналы ағымдағы трансферттердің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Денисовка селосында әрқайсысының сыйымдылығы 700 текше метр, екі таза су қоймасы бар екінші көтерме сорғыш станциясын реконструкциялауға 101044,0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Денисовка селосындағы канализациялық жүйелердің құрылысына 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Некрасовка селосындағы "№ 1 Денисов орта мектебі" мемлекеттік мекемесі үшін газды отындағы қазандықтың құрылысына 31857,0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әкімдігі денсаулық сақтау басқармасы "Денисов аудандық орталық ауруханасы" мемлекеттік коммуналдық қазыналық кәсіпорының ғимараты үшін газды отындағы қазандықтың құрылысына 32000,0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және Денисов ауданының мәдениет және тілдерді дамыту бөлімінің аудандық Мәдениет үйі" коммуналдық мемлекеттік қазыналық кәсіпорны үшін газды отындағы қазандықтың құрылысына 38000,0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 Аманкелді көшесі бойындағы, 6 үйдегі төрт пәтерлік тұрғын үйді қайта құруға 4313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аудандық бюджетте республикалық бюджеттен нысаналы ағымдағы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18099,0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жөніндегі шараларды іске асыруға 3834,0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4621,0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асыраушыларға ай сайынғы ақшалай қаражат төлемдеріне 6600,0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9535,0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1300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С.Ф. Рахметова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650"/>
        <w:gridCol w:w="7720"/>
        <w:gridCol w:w="23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1971407,0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433143,0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193785,0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108524,0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111742,0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70522,0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1510181,0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1510181,0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01"/>
        <w:gridCol w:w="766"/>
        <w:gridCol w:w="788"/>
        <w:gridCol w:w="7025"/>
        <w:gridCol w:w="24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1997863,9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12825,0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48782,0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102643,0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957936,0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886882,0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886269,0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856010,0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6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75731,0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60846,0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10273,0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371824,5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135229,5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113286,5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97221,0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31986,0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110922,0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110922,0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110922,0</w:t>
            </w:r>
          </w:p>
        </w:tc>
      </w:tr>
      <w:tr>
        <w:trPr>
          <w:trHeight w:val="9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36415,0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18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109618,0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109618,0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32288,0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8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8183,4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65"/>
        <w:gridCol w:w="594"/>
        <w:gridCol w:w="594"/>
        <w:gridCol w:w="7347"/>
        <w:gridCol w:w="24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-59656,9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50"/>
        <w:gridCol w:w="756"/>
        <w:gridCol w:w="7400"/>
        <w:gridCol w:w="243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1640786,0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434617,0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101285,0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2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83801,0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1117898,0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1117898,0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1117898,0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77"/>
        <w:gridCol w:w="805"/>
        <w:gridCol w:w="719"/>
        <w:gridCol w:w="7027"/>
        <w:gridCol w:w="24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1640786,0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49248,0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126232,0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15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823373,0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802846,0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</w:p>
        </w:tc>
      </w:tr>
      <w:tr>
        <w:trPr>
          <w:trHeight w:val="10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7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14276,0</w:t>
            </w:r>
          </w:p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7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62679,0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62483,0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4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9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18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</w:p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6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5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64"/>
        <w:gridCol w:w="593"/>
        <w:gridCol w:w="593"/>
        <w:gridCol w:w="7528"/>
        <w:gridCol w:w="22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(профицитің пайдалану)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821"/>
        <w:gridCol w:w="736"/>
        <w:gridCol w:w="7478"/>
        <w:gridCol w:w="235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2272495,0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448649,0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101711,0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48711,0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1717378,0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1717378,0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24"/>
        <w:gridCol w:w="810"/>
        <w:gridCol w:w="811"/>
        <w:gridCol w:w="6605"/>
        <w:gridCol w:w="24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2272495,0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188207,0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167520,0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15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1308094,0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829605,0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432325,0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10957,0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 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 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85585,0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75744,0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 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18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407059,0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50"/>
        <w:gridCol w:w="915"/>
        <w:gridCol w:w="614"/>
        <w:gridCol w:w="6689"/>
        <w:gridCol w:w="24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кенттің, ауылдың (селоның),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 әкімдері аппараттарының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62"/>
        <w:gridCol w:w="770"/>
        <w:gridCol w:w="878"/>
        <w:gridCol w:w="6949"/>
        <w:gridCol w:w="24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"Денисовка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"Некрасов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 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"Приречен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"Свердлов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