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96a7" w14:textId="b659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82 "Денисов ауданының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2012 жылғы 12 қарашадағы № 53 шешімі. Қостанай облысының Әділет департаментінде 2012 жылғы 16 қарашада № 3889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"Денисов ауданының 2012-2014 жылдарға арналған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9-8-189 нөмірімен тіркелген, 2012 жылғы 13 қаңтардағы "Наше время"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Денисов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2037203,2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472274,0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2459,2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23879,0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1538591,0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2063660,1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33200,0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34348,0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-59656,9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59656,9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С.Ф. Рахметова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Денисов</w:t>
      </w:r>
      <w:r>
        <w:br/>
      </w:r>
      <w:r>
        <w:rPr>
          <w:rFonts w:ascii="Times New Roman"/>
          <w:b/>
          <w:i w:val="false"/>
          <w:color w:val="000000"/>
        </w:rPr>
        <w:t>
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13"/>
        <w:gridCol w:w="453"/>
        <w:gridCol w:w="8393"/>
        <w:gridCol w:w="19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2037203,2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214661,0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1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5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5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1538591,0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1538591,0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"/>
        <w:gridCol w:w="673"/>
        <w:gridCol w:w="713"/>
        <w:gridCol w:w="719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2063660,1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186231,2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165415,0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47384,0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45965,6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1418,4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104670,0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103605,0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18033,2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18033,2</w:t>
            </w:r>
          </w:p>
        </w:tc>
      </w:tr>
      <w:tr>
        <w:trPr>
          <w:trHeight w:val="21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971398,3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49994,0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45056,0</w:t>
            </w:r>
          </w:p>
        </w:tc>
      </w:tr>
      <w:tr>
        <w:trPr>
          <w:trHeight w:val="3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887201,1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886619,1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856360,1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19716,0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34203,2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34203,2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15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10494,2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15314,0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14989,8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382360,5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226227,0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138637,5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114189,5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32753,8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30833,8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20682,2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7957,2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8124,0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122567,7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122567,7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122567,7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122567,7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24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ұтымды және тиімді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9866,0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25265,0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8569,6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33"/>
        <w:gridCol w:w="373"/>
        <w:gridCol w:w="493"/>
        <w:gridCol w:w="781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-59656,9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59656,9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 шешіміне 4-қосымша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жылға арналған кенттің, ауылдың (селоның), ауылдық (селолық) округтер әкімдері аппараттарының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713"/>
        <w:gridCol w:w="733"/>
        <w:gridCol w:w="735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"Денисовка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"Некрасов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"Тельман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"Приречен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"Архангельск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"Аршалы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"Әйет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"Заәйет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"Комаров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"Қырым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"Красноармейск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"Покров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"Свердлов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"Перелески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