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b4af" w14:textId="0ceb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82 "Денисов ауданының 2012-2014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2012 жылғы 4 желтоқсандағы № 55 шешімі. Қостанай облысының Әділет департаментінде 2012 жылғы 7 желтоқсанда № 3915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облыстық мәслихатының 2012 жылғы 28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"Мәслихаттың 2011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облысының 2012-2014 жылдарға арналған облыстық бюджеті туралы" шешіміне өзгерістер енгізу туралы" шешімінің (Нормативтік құқықтық актілерді мемлекеттік тіркеу тізілімінде 3903 нөмірімен тіркелген) негізінде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"Денисов ауданының 2012-2014 жылдарға арналған бюджеті туралы" 2011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9-8-189 нөмірімен тіркелген, 2012 жылғы 13 қаңтардағы "Наше время"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Денисов ауданының 2012-2014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2050568,1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472274,0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2459,2 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23879,0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1551955,9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2077025,0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32122,0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33270,0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1148,0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-58578,9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58578,9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2012 жылға арналған аудандық бюджетте облыстық бюджеттен ағымдағы нысаналы трансферттердің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ұйымдарының материалдық-техникалық базасын нығайтуға 4200,0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"№ 3 Денисов орта мектебі" коммуналдық мемлекеттік мекемесінің материалдық-техникалық базасын ұстауға және нығайтуға 43572,9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мектептерде автоматты өрт дабылдарын орнатуға 5961,0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объектілерінің материалдық-техникалық базасын нығайтуға 5245,0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Денисов ауданының Орджоникидзе жер асты сулары кен орындарын қайта бағалауға 499,0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Денисов ауданының Орджоникидзе жер асты сулары кен орындарының төрт пайдаланылатын ұңғыма учаскесіндегі жер асты суларының пайдаланылатын қорларын қайта бағалауға 1800,0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"Денисов ауданы әкімдігінің және Денисов ауданының тұрғын-үй коммуналдық шаруашылығы, жолаушылар көлігі және автомобиль жолдары бөлімінің" "Дидар" мемлекеттік коммуналдық кәсіпорнының жылумен қамтамасыз ету объектілерін  жөндеуге 18773,0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"Денисов ауданы әкімдігінің және Денисов ауданының тұрғын-үй коммуналдық шаруашылығы, жолаушылар көлігі және автомобиль жолдары бөлімінің" "Дидар" мемлекеттік коммуналдық кәсіпорнының сумен қамтамасыз ету жүйесін ағымдағы  жөндеуге 1544,0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2012 жылға арналған аудандық бюджетте облыстық бюджеттен нысаналы даму трансферттері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 ауданының Денисовка селосында әрқайсысының сыйымдылығы 700 текше метр екі таза су қоймасы бар екінші көтерме сорғыш станциясын қайта құруға 101044,0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 ауданының Денисовка селосындағы канализациялық жүйелердің құрылысына 10000,0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Некрасовка селосындағы "№ 1 Денисов орта мектебі" мемлекеттік мекемесі үшін газды отындағы қазандықтың құрылысына 28261,0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облысы әкімдігінің денсаулық сақтау басқармасы "Денисов аудандық орталық ауруханасы" коммуналдық мемлекеттік кәсіпорнының ғимараты үшін газды отындағы қазандықтың құрылысына 48939,0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"Денисов ауданы әкімдігінің және Денисов ауданының мәдениет және тілдерді дамыту бөлімінің аудандық Мәдениет үйі" коммуналдық мемлекеттік қазыналық кәсіпорны үшін газды отындағы қазандықтың құрылысына 34524,0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 үшін Денисовка селосы Аманкелді көшесі бойындағы, 6 үйдегі төрт пәтерлік тұрғын үйді қайта құруға 4313,0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 ауданы Денисовка селосы Ленин көшесі бойынша газды отындағы қазандығынан жылу трассасының құрылысына 11300,0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2012 жылға арналған аудандық бюджетте республикалық бюджеттен ағымдағы нысаналы трансферттердің түсімдері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18099,0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жөніндегі шараларды іске асыру 3770,0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12362,0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8188,0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асыраушыларға ай сайынғы ақшалай қаражат төлемдеріне 5954,0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ақының мөлшерін ұлғайтуға 9535,0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 зияткерлік мектептері" дербес білім ұйымының оқу бағдарламалары бойынша біліктілікті арттырудан өткен мұғалімдерге төленетін еңбекақыны арттыруға 546,0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1300,0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"6-1. 2012 жылға арналған аудандық бюджетте республикалық бюджеттен нысаналы даму трансферттерінің түсімдері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 үшін Денисовка селосы, Аманкелді көшесі бойындағы, 6 үйдегі төрт пәтерлік тұрғын үйді қайта құруға 22480,0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 үшін Денисовка селосы, Аманкелді көшесі бойындағы, 6 үйдегі төрт пәтерлік тұрғын үйге инженерлік коммуникацияларды қайта құруға 1734,0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"8. 2012 жылға арналған аудан бюджетінде 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іс-шараларын іске асыруға республикалық бюджеттен қаражат түсімдері қарастырылғаны ескерілсін, оның ішінде ағымдағы нысаналы трансферттері: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орталықтарының қызметін қамтамасыз етуге 7969,0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3206,0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жастардың тәжірибесіне 2058,0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2012 жылға арналған аудандық бюджетте мамандарды әлеуметтік қолдау шараларын іске асыру үшін жергілікті атқарушы органдарға республикалық бюджеттен бюджеттік кредиттердің қаражаттар түсімдері 32900,0 мың теңге сомасында қарастырылғаны ескерілсін.".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А. Мұрзабаев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Мұрзабаев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С.Ф. Рахметова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55 шешіміне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82 шешіміне 1-осымша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Денисов</w:t>
      </w:r>
      <w:r>
        <w:br/>
      </w:r>
      <w:r>
        <w:rPr>
          <w:rFonts w:ascii="Times New Roman"/>
          <w:b/>
          <w:i w:val="false"/>
          <w:color w:val="000000"/>
        </w:rPr>
        <w:t>
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13"/>
        <w:gridCol w:w="473"/>
        <w:gridCol w:w="8433"/>
        <w:gridCol w:w="18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2050568,1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472274,0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214661,0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214661,0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113024,0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113024,0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125100,0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80222,0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32338,0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5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17667,0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1790,0</w:t>
            </w:r>
          </w:p>
        </w:tc>
      </w:tr>
      <w:tr>
        <w:trPr>
          <w:trHeight w:val="6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11957,0</w:t>
            </w:r>
          </w:p>
        </w:tc>
      </w:tr>
      <w:tr>
        <w:trPr>
          <w:trHeight w:val="6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11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2459,2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6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5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11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9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8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1827,2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1827,2</w:t>
            </w:r>
          </w:p>
        </w:tc>
      </w:tr>
      <w:tr>
        <w:trPr>
          <w:trHeight w:val="6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23879,0</w:t>
            </w:r>
          </w:p>
        </w:tc>
      </w:tr>
      <w:tr>
        <w:trPr>
          <w:trHeight w:val="5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5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1551955,9</w:t>
            </w:r>
          </w:p>
        </w:tc>
      </w:tr>
      <w:tr>
        <w:trPr>
          <w:trHeight w:val="6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1551955,9</w:t>
            </w:r>
          </w:p>
        </w:tc>
      </w:tr>
      <w:tr>
        <w:trPr>
          <w:trHeight w:val="6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1551955,9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93"/>
        <w:gridCol w:w="693"/>
        <w:gridCol w:w="673"/>
        <w:gridCol w:w="7293"/>
        <w:gridCol w:w="18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2077025,0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186231,2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165415,0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47384,0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45965,6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1418,4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104670,0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103605,0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18033,2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18033,2</w:t>
            </w:r>
          </w:p>
        </w:tc>
      </w:tr>
      <w:tr>
        <w:trPr>
          <w:trHeight w:val="21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8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976409,2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57735,0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57735,0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45056,0</w:t>
            </w:r>
          </w:p>
        </w:tc>
      </w:tr>
      <w:tr>
        <w:trPr>
          <w:trHeight w:val="3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 толмағандарды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ақының мөлшерін ұлғайту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883012,1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882430,1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852950,1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19716,0</w:t>
            </w:r>
          </w:p>
        </w:tc>
      </w:tr>
      <w:tr>
        <w:trPr>
          <w:trHeight w:val="18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3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ата-анасының қамқорлығынсыз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балаларға арналған ұйымдар):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 мөлшерін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ұлғайту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35662,1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35662,1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9404,0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</w:tr>
      <w:tr>
        <w:trPr>
          <w:trHeight w:val="15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5954,0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11953,1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59925,0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12795,0</w:t>
            </w:r>
          </w:p>
        </w:tc>
      </w:tr>
      <w:tr>
        <w:trPr>
          <w:trHeight w:val="18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15314,0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15314,0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14989,8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381820,5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225687,0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193768,0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193768,0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28527,0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26793,0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138637,5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24448,0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20605,0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114189,5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3145,5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41534,0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32753,8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30833,8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27888,0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20682,2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7957,2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8124,0</w:t>
            </w:r>
          </w:p>
        </w:tc>
      </w:tr>
      <w:tr>
        <w:trPr>
          <w:trHeight w:val="18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132794,7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132794,7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132794,7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132794,7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18099,0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24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аумағында ұтымды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құрылысын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110240,0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9866,0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100374,0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47126,0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</w:p>
        </w:tc>
      </w:tr>
      <w:tr>
        <w:trPr>
          <w:trHeight w:val="18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24013,0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10700,6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8569,6</w:t>
            </w:r>
          </w:p>
        </w:tc>
      </w:tr>
      <w:tr>
        <w:trPr>
          <w:trHeight w:val="18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32122,0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53"/>
        <w:gridCol w:w="273"/>
        <w:gridCol w:w="493"/>
        <w:gridCol w:w="7953"/>
        <w:gridCol w:w="18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-58578,9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