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8b83" w14:textId="6aa8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2013-2015 жылдарға арналған бюджеті туралы</w:t>
      </w:r>
    </w:p>
    <w:p>
      <w:pPr>
        <w:spacing w:after="0"/>
        <w:ind w:left="0"/>
        <w:jc w:val="both"/>
      </w:pPr>
      <w:r>
        <w:rPr>
          <w:rFonts w:ascii="Times New Roman"/>
          <w:b w:val="false"/>
          <w:i w:val="false"/>
          <w:color w:val="000000"/>
          <w:sz w:val="28"/>
        </w:rPr>
        <w:t>Қостанай облысы Денисов ауданы мәслихатының 2012 жылғы 20 желтоқсандағы № 58 шешімі. Қостанай облысының Әділет департаментінде 2012 жылғы 27 желтоқсанда № 3953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сәйкес, Қостанай облыстық мәслихатының 2012 жылғы 7 желтоқсандағы </w:t>
      </w:r>
      <w:r>
        <w:rPr>
          <w:rFonts w:ascii="Times New Roman"/>
          <w:b w:val="false"/>
          <w:i w:val="false"/>
          <w:color w:val="000000"/>
          <w:sz w:val="28"/>
        </w:rPr>
        <w:t>№ 101</w:t>
      </w:r>
      <w:r>
        <w:rPr>
          <w:rFonts w:ascii="Times New Roman"/>
          <w:b w:val="false"/>
          <w:i w:val="false"/>
          <w:color w:val="000000"/>
          <w:sz w:val="28"/>
        </w:rPr>
        <w:t xml:space="preserve"> "Қостанай облысының 2013-2015 жылдарға арналған облыстық бюджеті туралы" шешімінің (Нормативтік құқықтық актілерді мемлекеттік тіркеу тізілімінде нөмірімен 3930 тіркелген) негізінде Денисов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Денисов ауданының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1996997,1 мың теңге, оның ішінде:</w:t>
      </w:r>
      <w:r>
        <w:br/>
      </w:r>
      <w:r>
        <w:rPr>
          <w:rFonts w:ascii="Times New Roman"/>
          <w:b w:val="false"/>
          <w:i w:val="false"/>
          <w:color w:val="000000"/>
          <w:sz w:val="28"/>
        </w:rPr>
        <w:t>
      салықтық түсімдер бойынша – 518915,0 мың теңге;</w:t>
      </w:r>
      <w:r>
        <w:br/>
      </w:r>
      <w:r>
        <w:rPr>
          <w:rFonts w:ascii="Times New Roman"/>
          <w:b w:val="false"/>
          <w:i w:val="false"/>
          <w:color w:val="000000"/>
          <w:sz w:val="28"/>
        </w:rPr>
        <w:t>
      салықтық емес түсімдер бойынша – 3251,0 мың теңге;</w:t>
      </w:r>
      <w:r>
        <w:br/>
      </w:r>
      <w:r>
        <w:rPr>
          <w:rFonts w:ascii="Times New Roman"/>
          <w:b w:val="false"/>
          <w:i w:val="false"/>
          <w:color w:val="000000"/>
          <w:sz w:val="28"/>
        </w:rPr>
        <w:t>
      негізгі капиталды сатудан түсетін түсімдер бойынша – 22722, 0 мың теңге;</w:t>
      </w:r>
      <w:r>
        <w:br/>
      </w:r>
      <w:r>
        <w:rPr>
          <w:rFonts w:ascii="Times New Roman"/>
          <w:b w:val="false"/>
          <w:i w:val="false"/>
          <w:color w:val="000000"/>
          <w:sz w:val="28"/>
        </w:rPr>
        <w:t>
      трансферттер түсімі бойынша – 1452109,1 мың теңге;</w:t>
      </w:r>
      <w:r>
        <w:br/>
      </w:r>
      <w:r>
        <w:rPr>
          <w:rFonts w:ascii="Times New Roman"/>
          <w:b w:val="false"/>
          <w:i w:val="false"/>
          <w:color w:val="000000"/>
          <w:sz w:val="28"/>
        </w:rPr>
        <w:t>
</w:t>
      </w:r>
      <w:r>
        <w:rPr>
          <w:rFonts w:ascii="Times New Roman"/>
          <w:b w:val="false"/>
          <w:i w:val="false"/>
          <w:color w:val="000000"/>
          <w:sz w:val="28"/>
        </w:rPr>
        <w:t>
      2) шығындар – 2013062,7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43897,0 мың теңге, оның ішінде:</w:t>
      </w:r>
      <w:r>
        <w:br/>
      </w:r>
      <w:r>
        <w:rPr>
          <w:rFonts w:ascii="Times New Roman"/>
          <w:b w:val="false"/>
          <w:i w:val="false"/>
          <w:color w:val="000000"/>
          <w:sz w:val="28"/>
        </w:rPr>
        <w:t>
      бюджеттік кредиттер – 47238,0 мың теңге;</w:t>
      </w:r>
      <w:r>
        <w:br/>
      </w:r>
      <w:r>
        <w:rPr>
          <w:rFonts w:ascii="Times New Roman"/>
          <w:b w:val="false"/>
          <w:i w:val="false"/>
          <w:color w:val="000000"/>
          <w:sz w:val="28"/>
        </w:rPr>
        <w:t>
      бюджеттік кредиттерді өтеу – 3341,0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- 59962,6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59962,6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12.12.2013 </w:t>
      </w:r>
      <w:r>
        <w:rPr>
          <w:rFonts w:ascii="Times New Roman"/>
          <w:b w:val="false"/>
          <w:i w:val="false"/>
          <w:color w:val="000000"/>
          <w:sz w:val="28"/>
        </w:rPr>
        <w:t>№ 83</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бюджетте облыстық бюджеттен аудан бюджетіне берілетін субвенциялар көлемі 935093,0 мың теңге сомасында қарастырылғаны ескерілсін.</w:t>
      </w:r>
      <w:r>
        <w:br/>
      </w:r>
      <w:r>
        <w:rPr>
          <w:rFonts w:ascii="Times New Roman"/>
          <w:b w:val="false"/>
          <w:i w:val="false"/>
          <w:color w:val="000000"/>
          <w:sz w:val="28"/>
        </w:rPr>
        <w:t>
      Аудандық бюджеттен облыстық бюджетке бюджеттік алулар қарастырылмаған.</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аудан мәслихаты тексеру комиссиясының қысқартылуына байланысты облыстық бюджетке 2131,0 мың теңге сомасында трансферттердің түсімдері қарастырылсын.</w:t>
      </w:r>
      <w:r>
        <w:br/>
      </w:r>
      <w:r>
        <w:rPr>
          <w:rFonts w:ascii="Times New Roman"/>
          <w:b w:val="false"/>
          <w:i w:val="false"/>
          <w:color w:val="000000"/>
          <w:sz w:val="28"/>
        </w:rPr>
        <w:t>
</w:t>
      </w:r>
      <w:r>
        <w:rPr>
          <w:rFonts w:ascii="Times New Roman"/>
          <w:b w:val="false"/>
          <w:i w:val="false"/>
          <w:color w:val="000000"/>
          <w:sz w:val="28"/>
        </w:rPr>
        <w:t>
      3-1. 2013 жылға арналған ауданның бюджетінде нысаналы трансферттерді 1450,2 мың теңге сомасында қайтару қарастырылғаны ескерілсін, оның ішінде:</w:t>
      </w:r>
      <w:r>
        <w:br/>
      </w:r>
      <w:r>
        <w:rPr>
          <w:rFonts w:ascii="Times New Roman"/>
          <w:b w:val="false"/>
          <w:i w:val="false"/>
          <w:color w:val="000000"/>
          <w:sz w:val="28"/>
        </w:rPr>
        <w:t>
      республикалық бюджетке 464,6 мың теңге сомасында;</w:t>
      </w:r>
      <w:r>
        <w:br/>
      </w:r>
      <w:r>
        <w:rPr>
          <w:rFonts w:ascii="Times New Roman"/>
          <w:b w:val="false"/>
          <w:i w:val="false"/>
          <w:color w:val="000000"/>
          <w:sz w:val="28"/>
        </w:rPr>
        <w:t>
      облыстық бюджетке 985,6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3-1-тармақпен толықтырылды - Қостанай облысы Денисов ауданы мәслихатының 20.02.2013 </w:t>
      </w:r>
      <w:r>
        <w:rPr>
          <w:rFonts w:ascii="Times New Roman"/>
          <w:b w:val="false"/>
          <w:i w:val="false"/>
          <w:color w:val="000000"/>
          <w:sz w:val="28"/>
        </w:rPr>
        <w:t>№ 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2013 жылға арналған аудан бюджетінде жергілікті бюджеттен бөлінген пайдаланылмаған бюджеттік кредиттерді қайтару 960,0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3-2-тармақпен толықтырылды - Қостанай облысы Денисов ауданы мәслихатының 11.07.2013 </w:t>
      </w:r>
      <w:r>
        <w:rPr>
          <w:rFonts w:ascii="Times New Roman"/>
          <w:b w:val="false"/>
          <w:i w:val="false"/>
          <w:color w:val="000000"/>
          <w:sz w:val="28"/>
        </w:rPr>
        <w:t>№ 38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республикалық бюджеттен ағымдағы нысаналы трансферттердің түсімдері қарастырылғаны ескерілсін, оның ішінде:</w:t>
      </w:r>
      <w:r>
        <w:br/>
      </w:r>
      <w:r>
        <w:rPr>
          <w:rFonts w:ascii="Times New Roman"/>
          <w:b w:val="false"/>
          <w:i w:val="false"/>
          <w:color w:val="000000"/>
          <w:sz w:val="28"/>
        </w:rPr>
        <w:t>
      эпизоотияға қарсы іс-шараларды жүргізуге 56551,1 мың теңге сомасында;</w:t>
      </w:r>
      <w:r>
        <w:br/>
      </w:r>
      <w:r>
        <w:rPr>
          <w:rFonts w:ascii="Times New Roman"/>
          <w:b w:val="false"/>
          <w:i w:val="false"/>
          <w:color w:val="000000"/>
          <w:sz w:val="28"/>
        </w:rPr>
        <w:t>
      мамандарды әлеуметтік қолдау шараларын іске асыруға 6365,0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50844,0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12291,0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7263,0 мың теңге сомасында;</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9651,0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7133,0 мың теңге сомасында;</w:t>
      </w:r>
      <w:r>
        <w:br/>
      </w:r>
      <w:r>
        <w:rPr>
          <w:rFonts w:ascii="Times New Roman"/>
          <w:b w:val="false"/>
          <w:i w:val="false"/>
          <w:color w:val="000000"/>
          <w:sz w:val="28"/>
        </w:rPr>
        <w:t>
      "Өңiрлердi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өңiрлердiң экономикалық дамытуға жәрдемдесу бойынша шараларды iске асыруға 16422,0 мың теңге сомасында;</w:t>
      </w:r>
      <w:r>
        <w:br/>
      </w:r>
      <w:r>
        <w:rPr>
          <w:rFonts w:ascii="Times New Roman"/>
          <w:b w:val="false"/>
          <w:i w:val="false"/>
          <w:color w:val="000000"/>
          <w:sz w:val="28"/>
        </w:rPr>
        <w:t>
      жергілікті атқарушы органдардың штат санын ұлғайтуға 7243,0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Денисов ауданы мәслихатының 11.07.2013 </w:t>
      </w:r>
      <w:r>
        <w:rPr>
          <w:rFonts w:ascii="Times New Roman"/>
          <w:b w:val="false"/>
          <w:i w:val="false"/>
          <w:color w:val="000000"/>
          <w:sz w:val="28"/>
        </w:rPr>
        <w:t>№ 38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облыстық бюджеттен нысаналы ағымдағы трансферттердің "№ 3 Денисов орта мектебі" коммуналдық мемлекеттік мекемесін ұстауға 20000,0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Денисов ауданы мәслихатының 20.02.2013 </w:t>
      </w:r>
      <w:r>
        <w:rPr>
          <w:rFonts w:ascii="Times New Roman"/>
          <w:b w:val="false"/>
          <w:i w:val="false"/>
          <w:color w:val="000000"/>
          <w:sz w:val="28"/>
        </w:rPr>
        <w:t>№ 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республикалық бюджеттен дамытуға Қостанай облысы Денисов ауданы Әйет және Заәйет селоларын сумен жабдықтау жүйесін қайта құруға 270000,0 мың теңге сомасында нысаналы трансферттердің түсімдері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бюджетте облыстық бюджеттен дамытуға:</w:t>
      </w:r>
      <w:r>
        <w:br/>
      </w:r>
      <w:r>
        <w:rPr>
          <w:rFonts w:ascii="Times New Roman"/>
          <w:b w:val="false"/>
          <w:i w:val="false"/>
          <w:color w:val="000000"/>
          <w:sz w:val="28"/>
        </w:rPr>
        <w:t>
      Қостанай облысы Денисов ауданы Әйет және Заәйет селоларын сумен жабдықтау жүйесін қайта құруға 30000,0 мың теңге сомасында;</w:t>
      </w:r>
      <w:r>
        <w:br/>
      </w:r>
      <w:r>
        <w:rPr>
          <w:rFonts w:ascii="Times New Roman"/>
          <w:b w:val="false"/>
          <w:i w:val="false"/>
          <w:color w:val="000000"/>
          <w:sz w:val="28"/>
        </w:rPr>
        <w:t>
      Денисов ауданының Қырым селосын сумен жабдықтау жүйесін қайта құруға 10761,0 мың теңге сомасында нысаналы трансферттердің түсімдері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Денисов ауданы мәслихатының 20.02.2013 </w:t>
      </w:r>
      <w:r>
        <w:rPr>
          <w:rFonts w:ascii="Times New Roman"/>
          <w:b w:val="false"/>
          <w:i w:val="false"/>
          <w:color w:val="000000"/>
          <w:sz w:val="28"/>
        </w:rPr>
        <w:t>№ 8</w:t>
      </w:r>
      <w:r>
        <w:rPr>
          <w:rFonts w:ascii="Times New Roman"/>
          <w:b w:val="false"/>
          <w:i w:val="false"/>
          <w:color w:val="ff0000"/>
          <w:sz w:val="28"/>
        </w:rPr>
        <w:t xml:space="preserve"> шешімімен (01.01.2013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мамандарды әлеуметтік қолдау шараларын іске асыру үшін жергілікті атқарушы органдарға республикалық бюджеттен бюджеттік кредиттердің қаражаттар түсімдері 44140,0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9. 2013 жылға арналған Денисов ауданының жергілікті атқарушы органының резерві 10170,0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10. 2013 жылға арналған кенттің, ауылдың (селоның), ауылдық (селолық) округтер әкімдері аппараттарының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Денисов ауданының бюджетін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 кезекті</w:t>
      </w:r>
      <w:r>
        <w:br/>
      </w:r>
      <w:r>
        <w:rPr>
          <w:rFonts w:ascii="Times New Roman"/>
          <w:b w:val="false"/>
          <w:i w:val="false"/>
          <w:color w:val="000000"/>
          <w:sz w:val="28"/>
        </w:rPr>
        <w:t>
</w:t>
      </w:r>
      <w:r>
        <w:rPr>
          <w:rFonts w:ascii="Times New Roman"/>
          <w:b w:val="false"/>
          <w:i/>
          <w:color w:val="000000"/>
          <w:sz w:val="28"/>
        </w:rPr>
        <w:t>      төртінші сессиясының төрағасы              В. Бездольный</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С.Ф. Рахметова</w:t>
      </w:r>
    </w:p>
    <w:bookmarkStart w:name="z2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1-қосымша     </w:t>
      </w:r>
    </w:p>
    <w:bookmarkEnd w:id="1"/>
    <w:bookmarkStart w:name="z21" w:id="2"/>
    <w:p>
      <w:pPr>
        <w:spacing w:after="0"/>
        <w:ind w:left="0"/>
        <w:jc w:val="left"/>
      </w:pPr>
      <w:r>
        <w:rPr>
          <w:rFonts w:ascii="Times New Roman"/>
          <w:b/>
          <w:i w:val="false"/>
          <w:color w:val="000000"/>
        </w:rPr>
        <w:t xml:space="preserve"> 
2013 жылға арналған Денисов ауданының бюджеті</w:t>
      </w:r>
    </w:p>
    <w:bookmarkEnd w:id="2"/>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12.12.2013 </w:t>
      </w:r>
      <w:r>
        <w:rPr>
          <w:rFonts w:ascii="Times New Roman"/>
          <w:b w:val="false"/>
          <w:i w:val="false"/>
          <w:color w:val="ff0000"/>
          <w:sz w:val="28"/>
        </w:rPr>
        <w:t>№ 83</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93"/>
        <w:gridCol w:w="241"/>
        <w:gridCol w:w="241"/>
        <w:gridCol w:w="7613"/>
        <w:gridCol w:w="22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1996997,1</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518915,0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31683,0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10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1452109,1</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1452109,1</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1452109,1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1"/>
        <w:gridCol w:w="793"/>
        <w:gridCol w:w="653"/>
        <w:gridCol w:w="6553"/>
        <w:gridCol w:w="24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2013062,7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193012,0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48707,0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112755,0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17360,0</w:t>
            </w:r>
          </w:p>
        </w:tc>
      </w:tr>
      <w:tr>
        <w:trPr>
          <w:trHeight w:val="13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1032699,3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99797,0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48953,0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893818,3</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893057,3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872083,3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39084,0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12715,0</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16319,0</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104461,4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34074,4</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32504,4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29798,4</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75219,1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6181,9</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56731,1</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56731,1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56731,1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16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145782,0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16422,0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14795,0</w:t>
            </w:r>
          </w:p>
        </w:tc>
      </w:tr>
      <w:tr>
        <w:trPr>
          <w:trHeight w:val="10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p>
        </w:tc>
      </w:tr>
      <w:tr>
        <w:trPr>
          <w:trHeight w:val="13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-59962,6</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2-қосымша    </w:t>
      </w:r>
    </w:p>
    <w:bookmarkEnd w:id="3"/>
    <w:bookmarkStart w:name="z23" w:id="4"/>
    <w:p>
      <w:pPr>
        <w:spacing w:after="0"/>
        <w:ind w:left="0"/>
        <w:jc w:val="left"/>
      </w:pPr>
      <w:r>
        <w:rPr>
          <w:rFonts w:ascii="Times New Roman"/>
          <w:b/>
          <w:i w:val="false"/>
          <w:color w:val="000000"/>
        </w:rPr>
        <w:t xml:space="preserve"> 
2014 жылға арналған Денисов ауданының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64"/>
        <w:gridCol w:w="585"/>
        <w:gridCol w:w="8257"/>
        <w:gridCol w:w="213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2024264,0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496731,0</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227996,0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227996,0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126370,0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11957,0</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2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53629,0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31554,0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30799,0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1469147,0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1469147,0</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93"/>
        <w:gridCol w:w="703"/>
        <w:gridCol w:w="703"/>
        <w:gridCol w:w="7380"/>
        <w:gridCol w:w="225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2024264,0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230939,0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170608,0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49888,0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107103,0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w:t>
            </w:r>
            <w:r>
              <w:br/>
            </w:r>
            <w:r>
              <w:rPr>
                <w:rFonts w:ascii="Times New Roman"/>
                <w:b w:val="false"/>
                <w:i w:val="false"/>
                <w:color w:val="000000"/>
                <w:sz w:val="20"/>
              </w:rPr>
              <w:t>
кейінгі қызмет және осыған</w:t>
            </w:r>
            <w:r>
              <w:br/>
            </w:r>
            <w:r>
              <w:rPr>
                <w:rFonts w:ascii="Times New Roman"/>
                <w:b w:val="false"/>
                <w:i w:val="false"/>
                <w:color w:val="000000"/>
                <w:sz w:val="20"/>
              </w:rPr>
              <w:t>
байланысты дауларды реттеу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w:t>
            </w:r>
            <w:r>
              <w:br/>
            </w:r>
            <w:r>
              <w:rPr>
                <w:rFonts w:ascii="Times New Roman"/>
                <w:b w:val="false"/>
                <w:i w:val="false"/>
                <w:color w:val="000000"/>
                <w:sz w:val="20"/>
              </w:rPr>
              <w:t>
де мемлекеттiк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58979,0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18979,0</w:t>
            </w:r>
          </w:p>
        </w:tc>
      </w:tr>
      <w:tr>
        <w:trPr>
          <w:trHeight w:val="15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саясаттын</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бюджеттік</w:t>
            </w:r>
            <w:r>
              <w:br/>
            </w:r>
            <w:r>
              <w:rPr>
                <w:rFonts w:ascii="Times New Roman"/>
                <w:b w:val="false"/>
                <w:i w:val="false"/>
                <w:color w:val="000000"/>
                <w:sz w:val="20"/>
              </w:rPr>
              <w:t>
атқару және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2571,0</w:t>
            </w:r>
          </w:p>
        </w:tc>
      </w:tr>
      <w:tr>
        <w:trPr>
          <w:trHeight w:val="4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4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2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899247,0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49195,0</w:t>
            </w:r>
          </w:p>
        </w:tc>
      </w:tr>
      <w:tr>
        <w:trPr>
          <w:trHeight w:val="5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49195,0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824996,0</w:t>
            </w:r>
          </w:p>
        </w:tc>
      </w:tr>
      <w:tr>
        <w:trPr>
          <w:trHeight w:val="7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7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4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824182,0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802846,0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11218,0</w:t>
            </w:r>
          </w:p>
        </w:tc>
      </w:tr>
      <w:tr>
        <w:trPr>
          <w:trHeight w:val="10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71129,0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54737,0</w:t>
            </w:r>
          </w:p>
        </w:tc>
      </w:tr>
      <w:tr>
        <w:trPr>
          <w:trHeight w:val="7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54737,0</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5712,0</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14648,0</w:t>
            </w:r>
          </w:p>
        </w:tc>
      </w:tr>
      <w:tr>
        <w:trPr>
          <w:trHeight w:val="12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16392,0</w:t>
            </w:r>
          </w:p>
        </w:tc>
      </w:tr>
      <w:tr>
        <w:trPr>
          <w:trHeight w:val="7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16392,0</w:t>
            </w:r>
          </w:p>
        </w:tc>
      </w:tr>
      <w:tr>
        <w:trPr>
          <w:trHeight w:val="12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410568,0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399700,0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399700,0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w:t>
            </w:r>
            <w:r>
              <w:br/>
            </w:r>
            <w:r>
              <w:rPr>
                <w:rFonts w:ascii="Times New Roman"/>
                <w:b w:val="false"/>
                <w:i w:val="false"/>
                <w:color w:val="000000"/>
                <w:sz w:val="20"/>
              </w:rPr>
              <w:t>
және су бұру жүйелерін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4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93212,0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28437,0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28437,0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28437,0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8792,0</w:t>
            </w:r>
          </w:p>
        </w:tc>
      </w:tr>
      <w:tr>
        <w:trPr>
          <w:trHeight w:val="6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12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32143,0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29412,0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5425,0</w:t>
            </w:r>
          </w:p>
        </w:tc>
      </w:tr>
      <w:tr>
        <w:trPr>
          <w:trHeight w:val="12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123205,0</w:t>
            </w:r>
          </w:p>
        </w:tc>
      </w:tr>
      <w:tr>
        <w:trPr>
          <w:trHeight w:val="9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4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18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оңтайла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140622,0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140622,0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16308,0</w:t>
            </w:r>
          </w:p>
        </w:tc>
      </w:tr>
      <w:tr>
        <w:trPr>
          <w:trHeight w:val="9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124314,0</w:t>
            </w:r>
          </w:p>
        </w:tc>
      </w:tr>
      <w:tr>
        <w:trPr>
          <w:trHeight w:val="4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124314,0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31502,0</w:t>
            </w:r>
          </w:p>
        </w:tc>
      </w:tr>
      <w:tr>
        <w:trPr>
          <w:trHeight w:val="3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31436,0</w:t>
            </w:r>
          </w:p>
        </w:tc>
      </w:tr>
      <w:tr>
        <w:trPr>
          <w:trHeight w:val="6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9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8463,0</w:t>
            </w:r>
          </w:p>
        </w:tc>
      </w:tr>
      <w:tr>
        <w:trPr>
          <w:trHeight w:val="12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8416,0</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r>
      <w:tr>
        <w:trPr>
          <w:trHeight w:val="6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08"/>
        <w:gridCol w:w="723"/>
        <w:gridCol w:w="723"/>
        <w:gridCol w:w="7302"/>
        <w:gridCol w:w="225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3-қосымша    </w:t>
      </w:r>
    </w:p>
    <w:bookmarkEnd w:id="5"/>
    <w:bookmarkStart w:name="z25" w:id="6"/>
    <w:p>
      <w:pPr>
        <w:spacing w:after="0"/>
        <w:ind w:left="0"/>
        <w:jc w:val="left"/>
      </w:pPr>
      <w:r>
        <w:rPr>
          <w:rFonts w:ascii="Times New Roman"/>
          <w:b/>
          <w:i w:val="false"/>
          <w:color w:val="000000"/>
        </w:rPr>
        <w:t xml:space="preserve"> 
2015 жылға арналған Денисов ауданының бюджеті</w:t>
      </w:r>
    </w:p>
    <w:bookmarkEnd w:id="6"/>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20.02.2013 </w:t>
      </w:r>
      <w:r>
        <w:rPr>
          <w:rFonts w:ascii="Times New Roman"/>
          <w:b w:val="false"/>
          <w:i w:val="false"/>
          <w:color w:val="ff0000"/>
          <w:sz w:val="28"/>
        </w:rPr>
        <w:t>№ 8</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13"/>
        <w:gridCol w:w="241"/>
        <w:gridCol w:w="241"/>
        <w:gridCol w:w="7933"/>
        <w:gridCol w:w="22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1874384,0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512258,0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2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54366,0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1302696,0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1302696,0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93"/>
        <w:gridCol w:w="753"/>
        <w:gridCol w:w="753"/>
        <w:gridCol w:w="6633"/>
        <w:gridCol w:w="23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1874384,0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108274,0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саясаттың</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бюджеттік</w:t>
            </w:r>
            <w:r>
              <w:br/>
            </w:r>
            <w:r>
              <w:rPr>
                <w:rFonts w:ascii="Times New Roman"/>
                <w:b w:val="false"/>
                <w:i w:val="false"/>
                <w:color w:val="000000"/>
                <w:sz w:val="20"/>
              </w:rPr>
              <w:t>
атқару және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1213877,0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831288,0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830417,0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808693,0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328855,0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302785,0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302785,0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16412,0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47952,0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17889,0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8173,0</w:t>
            </w:r>
          </w:p>
        </w:tc>
      </w:tr>
      <w:tr>
        <w:trPr>
          <w:trHeight w:val="18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оңтайла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151971,0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4-қосымша    </w:t>
      </w:r>
    </w:p>
    <w:bookmarkEnd w:id="7"/>
    <w:bookmarkStart w:name="z27" w:id="8"/>
    <w:p>
      <w:pPr>
        <w:spacing w:after="0"/>
        <w:ind w:left="0"/>
        <w:jc w:val="left"/>
      </w:pPr>
      <w:r>
        <w:rPr>
          <w:rFonts w:ascii="Times New Roman"/>
          <w:b/>
          <w:i w:val="false"/>
          <w:color w:val="000000"/>
        </w:rPr>
        <w:t xml:space="preserve"> 
2013 жылға арналған кенттің, ауылдың (селоның),</w:t>
      </w:r>
      <w:r>
        <w:br/>
      </w:r>
      <w:r>
        <w:rPr>
          <w:rFonts w:ascii="Times New Roman"/>
          <w:b/>
          <w:i w:val="false"/>
          <w:color w:val="000000"/>
        </w:rPr>
        <w:t>
ауылдық (селолық) округтер әкімдері аппараттарының</w:t>
      </w:r>
      <w:r>
        <w:br/>
      </w:r>
      <w:r>
        <w:rPr>
          <w:rFonts w:ascii="Times New Roman"/>
          <w:b/>
          <w:i w:val="false"/>
          <w:color w:val="000000"/>
        </w:rPr>
        <w:t>
бюджеттік бағдарламалар тізбесі</w:t>
      </w:r>
    </w:p>
    <w:bookmarkEnd w:id="8"/>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21.11.2013 </w:t>
      </w:r>
      <w:r>
        <w:rPr>
          <w:rFonts w:ascii="Times New Roman"/>
          <w:b w:val="false"/>
          <w:i w:val="false"/>
          <w:color w:val="ff0000"/>
          <w:sz w:val="28"/>
        </w:rPr>
        <w:t>№ 78</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53"/>
        <w:gridCol w:w="673"/>
        <w:gridCol w:w="753"/>
        <w:gridCol w:w="6953"/>
        <w:gridCol w:w="20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58 шешіміне 5-қосымша    </w:t>
      </w:r>
    </w:p>
    <w:bookmarkEnd w:id="9"/>
    <w:bookmarkStart w:name="z29" w:id="10"/>
    <w:p>
      <w:pPr>
        <w:spacing w:after="0"/>
        <w:ind w:left="0"/>
        <w:jc w:val="left"/>
      </w:pPr>
      <w:r>
        <w:rPr>
          <w:rFonts w:ascii="Times New Roman"/>
          <w:b/>
          <w:i w:val="false"/>
          <w:color w:val="000000"/>
        </w:rPr>
        <w:t xml:space="preserve"> 
2013 жылға арналған Денисов ауданының</w:t>
      </w:r>
      <w:r>
        <w:br/>
      </w:r>
      <w:r>
        <w:rPr>
          <w:rFonts w:ascii="Times New Roman"/>
          <w:b/>
          <w:i w:val="false"/>
          <w:color w:val="000000"/>
        </w:rPr>
        <w:t>
бюджетін атқару процессінде секвестрлеуге жатпайтын,</w:t>
      </w:r>
      <w:r>
        <w:br/>
      </w:r>
      <w:r>
        <w:rPr>
          <w:rFonts w:ascii="Times New Roman"/>
          <w:b/>
          <w:i w:val="false"/>
          <w:color w:val="000000"/>
        </w:rPr>
        <w:t>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682"/>
        <w:gridCol w:w="1052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4</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