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2a13" w14:textId="2d62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ауданында 2012 жылы әлеуметтік жұмыс орындарын және жастар практикасынан өту үшін жұмыс орындарын ұйымдастыратын жұмыс берушілердің тізбелерін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2012 жылғы 10 ақпандағы № 63 қаулысы. Қостанай облысы Жангелдин ауданының Әділет басқармасында 2012 жылғы 14 наурызда № 9-9-148 тіркелді. Күші жойылды - Қостанай облысы Жангелдин ауданы әкімдігінің 2012 жылғы 5 қарашадағы № 250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Жангелдин ауданы әкімдігінің 2012.11.05 № 250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әлеуметтік жұмыс орындарын;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жастар практикасынан өту үшін жұмыс орындарын ұйымдастыратын жұмыс берушілердің тізбелері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"Жангелдин ауданының жұмыспен қамту және әлеуметтік бағдарламалар бөлімі" мемлекеттік мекемесі және "Жангелдин ауданының жұмыспен қамту орталығы" мемлекеттік коммуналдық мекемесі жұмыссыз азаматтарды құрылған жұмыс орындарына жұмысқа орналастыру үшін бағыттауды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Ғ.К. Сундетбаевқа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Тулепов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мұрағаты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"Қостанай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мұрағаты"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филиалынының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Меше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Жангелдин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Кабажаев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Жангелдин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Әділет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Маканов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актілерін орындау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Жангелдин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аумақтық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филиалының бөлім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Кошеметова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Жангелдин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Д. Амирханулы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"Қазпочта"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Қоғам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филиалының Жангелді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почта байланысы торабы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Биржикенов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"Торғайдың Жангелдин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мұражайлар кешені"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Г. Сарсекеева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Жанкелді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Ертышпаев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"Нұр Отан" Халықтық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Демократиялық партиясы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Қоғамдық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Жангелді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филиалы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Р.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Д.Бидашев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Л.Зейнекина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орталығы"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Ш.Оспанов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63 қаулысына 1-қосымша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әлеуметтік жұмыс</w:t>
      </w:r>
      <w:r>
        <w:br/>
      </w:r>
      <w:r>
        <w:rPr>
          <w:rFonts w:ascii="Times New Roman"/>
          <w:b/>
          <w:i w:val="false"/>
          <w:color w:val="000000"/>
        </w:rPr>
        <w:t>
орындарын ұйымдастыратын жұмыс</w:t>
      </w:r>
      <w:r>
        <w:br/>
      </w:r>
      <w:r>
        <w:rPr>
          <w:rFonts w:ascii="Times New Roman"/>
          <w:b/>
          <w:i w:val="false"/>
          <w:color w:val="000000"/>
        </w:rPr>
        <w:t>
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2808"/>
        <w:gridCol w:w="1752"/>
        <w:gridCol w:w="1686"/>
        <w:gridCol w:w="1576"/>
        <w:gridCol w:w="1489"/>
        <w:gridCol w:w="2238"/>
      </w:tblGrid>
      <w:tr>
        <w:trPr>
          <w:trHeight w:val="13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беруші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(лауазым)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</w:tr>
      <w:tr>
        <w:trPr>
          <w:trHeight w:val="51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"Балдырған"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"Ғанимат"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"Тулепова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Ляззат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Абдрахмановна"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"Сафаргалиев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Надимович"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Жолтаевна"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"Аубакиров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Тубекбаевич"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7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"Нұржан"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- 11250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  <w:tr>
        <w:trPr>
          <w:trHeight w:val="90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"Бауыржан"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қожалығы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- 11250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  <w:tr>
        <w:trPr>
          <w:trHeight w:val="7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"Сағадат"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- 11250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  <w:tr>
        <w:trPr>
          <w:trHeight w:val="7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"Кеңес"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- 11250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  <w:tr>
        <w:trPr>
          <w:trHeight w:val="7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"Қылышбеков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Тыныштыкович"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- 11250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  <w:tr>
        <w:trPr>
          <w:trHeight w:val="7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Жолтаевна"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- 11250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  <w:tr>
        <w:trPr>
          <w:trHeight w:val="7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"Көшен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Отарұлы"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- 11250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  <w:tr>
        <w:trPr>
          <w:trHeight w:val="7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"Әлібек"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- 11250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  <w:tr>
        <w:trPr>
          <w:trHeight w:val="7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"Сұңқар"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- 11250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  <w:tr>
        <w:trPr>
          <w:trHeight w:val="7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"Карин Ерлан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Жаксылыкович"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- 11250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  <w:tr>
        <w:trPr>
          <w:trHeight w:val="7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"Ербол"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-11250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  <w:tr>
        <w:trPr>
          <w:trHeight w:val="7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"Саят"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- 11250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  <w:tr>
        <w:trPr>
          <w:trHeight w:val="6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"Маржан"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- 11250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  <w:tr>
        <w:trPr>
          <w:trHeight w:val="7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"Тулепова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Ляззат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Абдрахмановна"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- 11250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  <w:tr>
        <w:trPr>
          <w:trHeight w:val="7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Саменович"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- 11250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  <w:tr>
        <w:trPr>
          <w:trHeight w:val="34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"Нұрсұлтан"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- 18750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- 11250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- 5625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63 қаулысына 2-қосымша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жастар практикасынан өту</w:t>
      </w:r>
      <w:r>
        <w:br/>
      </w:r>
      <w:r>
        <w:rPr>
          <w:rFonts w:ascii="Times New Roman"/>
          <w:b/>
          <w:i w:val="false"/>
          <w:color w:val="000000"/>
        </w:rPr>
        <w:t>
үшін жұмыс орындарын ұйымдастыратын</w:t>
      </w:r>
      <w:r>
        <w:br/>
      </w:r>
      <w:r>
        <w:rPr>
          <w:rFonts w:ascii="Times New Roman"/>
          <w:b/>
          <w:i w:val="false"/>
          <w:color w:val="000000"/>
        </w:rPr>
        <w:t>
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2756"/>
        <w:gridCol w:w="2259"/>
        <w:gridCol w:w="2152"/>
        <w:gridCol w:w="2044"/>
        <w:gridCol w:w="2282"/>
      </w:tblGrid>
      <w:tr>
        <w:trPr>
          <w:trHeight w:val="19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беруші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сының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архивтану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филиалы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Демократиялық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Қоғамы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почта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торабы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"Қызыров Еламан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Максутович"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"Торғайдың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"Торғай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"Біздің Торғай"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соты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