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952c" w14:textId="d3f9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256 "Жангелдин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2012 жылғы 30 шілдедегі № 39 шешімі. Қостанай облысының Әділет департаментінде 2012 жылғы 6 тамызда № 9-9-153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"Жангелдин ауданының 2012–2014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9-9-144 тіркелген, 2012 жылғы 24 және 31 қаңтарда "Біздің Торғай" газетінде жарияланған) мынадай өзгерістер енгізілсін: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Жангелдин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1708751,0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121367,0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- 7795,0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1575971,0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1728244,4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18187,0 мың теңге, оның ішінде: бюджеттік кредиттер - 33790,0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- 15603,0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-37680,4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37680,4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жетім баланы (жетім балаларды) және ата-аналарының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қамқорынсыз қалған баланы (балаларды) күтіп ұстауға асыраушыларына ай сайынғы ақшалай қаражаттарын төлеуге – 5517,0 мың тең 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3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алып қойылатын және жойылатын ауру жануарлардың, жануарлардан алынатын өнiмдер мен шикiзаттың құнын иелерiне өтеуге -9900,0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төртінші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Т.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Д. Бидашев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30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256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73"/>
        <w:gridCol w:w="533"/>
        <w:gridCol w:w="533"/>
        <w:gridCol w:w="7653"/>
        <w:gridCol w:w="19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1708751,0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121367,0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51516,0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53128,0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кәсіпкерлердің мүлкіне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(авиациялықты қоспағанда)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саудада өткізетін, сондай-ақ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мұқтаждарына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алынатын алым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тіркегені, сондай-ақ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құқығын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29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арыздарынан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бажды қоспағанда,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дубликатын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шағымдардан, аралық (төрелік)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және шетелдік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шешімдерін мәжбүрлеп орындауға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құжаттардың көшірмелерін қайта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шағымдардан алынады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14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үшiн, сондай-ақ азаматтарға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 актiлерiн тiркеу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мен алып жүруге,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қорынан үйлердi жалдаудан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1575971,0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154422,0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134593,0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653"/>
        <w:gridCol w:w="673"/>
        <w:gridCol w:w="7333"/>
        <w:gridCol w:w="201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7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1728244,4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53579,0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92457,0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4525,0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2808,0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ауқымындағы төтенше жағдайлардың алдын алу және оларды жою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1032307,0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27961,0</w:t>
            </w:r>
          </w:p>
        </w:tc>
      </w:tr>
      <w:tr>
        <w:trPr>
          <w:trHeight w:val="19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838130,8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14276,0</w:t>
            </w:r>
          </w:p>
        </w:tc>
      </w:tr>
      <w:tr>
        <w:trPr>
          <w:trHeight w:val="18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мектеп,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бастауыш,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орта,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мұғалімдеріне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5517,0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115268,2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133947,0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8959,0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154662,6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134593,0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12169,6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79757,0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34399,0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дамыту,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53584,0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өнiмдер мен шикiзаттың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иелерiне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 iс-шараларды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48173,0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24182,0</w:t>
            </w:r>
          </w:p>
        </w:tc>
      </w:tr>
      <w:tr>
        <w:trPr>
          <w:trHeight w:val="14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6286,8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4155,8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53"/>
        <w:gridCol w:w="673"/>
        <w:gridCol w:w="673"/>
        <w:gridCol w:w="7233"/>
        <w:gridCol w:w="2013"/>
      </w:tblGrid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33790,0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кредиттердi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бюджеттерiнен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-37680,4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37680,4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33878,4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