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8dda" w14:textId="aec8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256 "Жангелдин ауданының 2012-2014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2012 жылғы 29 қазандағы № 52 шешімі. Қостанай облысының Әділет департаментінде 2012 жылғы 2 қарашада № 3863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және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"Жангелдин ауданының 2012–2014 жылдарға арналған аудандық бюджеті туралы" 2011 жылғы 20 желтоқсандағы № 256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9-9-144 тіркелген, 2012 жылғы 24 және 31 қаңтарда "Біздің Торғай"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1739951,0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160204,0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- 450,0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1575971,0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1759444,4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18187,0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- 19405,0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- 37680,4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37680,4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Д. Бидашев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қазандағы № 52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№ 256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92"/>
        <w:gridCol w:w="721"/>
        <w:gridCol w:w="764"/>
        <w:gridCol w:w="7258"/>
        <w:gridCol w:w="20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1739951,0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160204,0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58164,0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58434,0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жерге салынатын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алым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14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үйлердi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көрсететін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1575971,0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154422,0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730"/>
        <w:gridCol w:w="751"/>
        <w:gridCol w:w="7522"/>
        <w:gridCol w:w="21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1759444,4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191288,0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1034446,0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28275,0</w:t>
            </w:r>
          </w:p>
        </w:tc>
      </w:tr>
      <w:tr>
        <w:trPr>
          <w:trHeight w:val="18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837872,8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14353,0</w:t>
            </w:r>
          </w:p>
        </w:tc>
      </w:tr>
      <w:tr>
        <w:trPr>
          <w:trHeight w:val="18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үлгiдегi, арнайы (түзету); 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ұйымдар): мектептердiң,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мұғалiмдерiне бiлiктiлiк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қосымша ақы мөлшерiн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ұлғайту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117197,2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125114,0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48320,0</w:t>
            </w:r>
          </w:p>
        </w:tc>
      </w:tr>
      <w:tr>
        <w:trPr>
          <w:trHeight w:val="10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178239,6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өнiмдер мен шикiзаттың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иелерiне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27675,0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"Өңiрлердi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 өңiрлердi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iске 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-37680,4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37680,4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