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d8a8" w14:textId="41bd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2013-2015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2012 жылғы 21 желтоқсандағы № 64 шешімі. Қостанай облысының Әділет департаментінде 2012 жылғы 28 желтоқсанда № 3961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1655023,1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185215,0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6884,0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- 5318,0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1457606,1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1665823,3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9323,0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-20123,2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20123,2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Жангелдин ауданы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аудандық бюджетте республикалық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жетім баланы (жетім балаларды) және ата-анасының қамқорынсыз қалған баланы (балаларды) күтіп ұстауға асыраушыларына ай сайынғы ақшалай қаражатын төлеуге – 4045,0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 мұғалімдеріне және мектепке дейінгі білім беру ұйымдарының тәрбиешілеріне біліктілік санаты үшін қосымша ақы мөлшерін ұлғайтуға - 9532,0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дейiнгi бiлiм беру ұйымдарында мемлекеттiк бiлiм беру тапсырысын iске асыруға - 23136,0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үш деңгейлі жүйе бойынша біліктілікті арттырудан өткен мұғалімдерге төленетін жалақыны арттыруға - 3583,0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эпизоотияға қарсы іс-шараларды жүргізуге – 53567,0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 үшін - 7664,1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- 18421,0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етуге - 9587,0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қайта дайындау және біліктілігін арттыруға – 724,0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- 4537,0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- 3573,0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- 11410,2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үйде оқытылатын мүгедек балаларды жабдықпен, бағдарламалық қамтыммен қамтамасыз етуге – 334,0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органдардың штат санын ұлғайтуға – 3731,0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Жангелдин ауданы мәслихатының 12.07.2013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21.10.2013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(01.01.2013 бастап қолданысқа енгізіледі) шешімдерімен; 12.12.2013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2013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908,7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Қостанай облысы Жангелдин ауданы мәслихатының 18.02.2013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2013 жылға аудандық бюджетте нысаналы мақсатқа сай пайдаланылмаған нысаналы трансферттерді қайтару - 5640,0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тармақпен толықтырылды - Қостанай облысы Жангелдин ауданы мәслихатының 12.07.2013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бюджетте облыстық бюджеттен бер берілетін субвенция көлемі 1266188,0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аудандық бюджетте облыстық бюджеттен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- 14734,0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- 628,0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Қостанай облысы Жангелдин ауданы мәслихатының 21.10.2013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аудандық бюджетте облыстық және республикалық бюджеттерден нысаналы даму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 Торғай ауылындағы беткі көздерінен алатын су тартқышты қайта құрлымдауға - 59053,8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трансферттен – 57235,0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трансферттен – 1818,8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Қостанай облысы Жангелдин ауданы мәслихатының 21.10.2013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Жангелдин ауданы мәслихатының 21.10.2013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 - 2131,0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аудандық бюджетте мамандарды әлеуметтік қолдау шараларын іске асыру үшін бюджеттік кредиттер түсімі - 15579,0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Қ. Әлібек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Д. Бидашев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 1-қосымша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2013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Жангелдин ауданы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13"/>
        <w:gridCol w:w="733"/>
        <w:gridCol w:w="713"/>
        <w:gridCol w:w="6813"/>
        <w:gridCol w:w="21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1655023,1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1457606,1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174237,3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1283368,8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73"/>
        <w:gridCol w:w="813"/>
        <w:gridCol w:w="6753"/>
        <w:gridCol w:w="2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1665823,3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88503,2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59053,8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103564,1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және ауыл шаруашылығы саласындағы мемлекеттiк саясатты iске асыру жөнiндегi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-20123,2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20123,2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33"/>
        <w:gridCol w:w="7953"/>
        <w:gridCol w:w="215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2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1824217,0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1680971,0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1619938,0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693"/>
        <w:gridCol w:w="673"/>
        <w:gridCol w:w="7233"/>
        <w:gridCol w:w="21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1824217,0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89495,0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946143,0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875910,0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382740,0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75438,0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513"/>
        <w:gridCol w:w="7973"/>
        <w:gridCol w:w="21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2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1739561,0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155176,0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1580835,0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53"/>
        <w:gridCol w:w="653"/>
        <w:gridCol w:w="7253"/>
        <w:gridCol w:w="22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1739561,0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180745,0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89978,0</w:t>
            </w:r>
          </w:p>
        </w:tc>
      </w:tr>
      <w:tr>
        <w:trPr>
          <w:trHeight w:val="14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14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1177023,0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891262,0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14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80388,0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33"/>
        <w:gridCol w:w="653"/>
        <w:gridCol w:w="513"/>
        <w:gridCol w:w="96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