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0c3d0" w14:textId="070c3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жылға арналған қоғамдық жұмыстарды ұйымдастыру туралы</w:t>
      </w:r>
    </w:p>
    <w:p>
      <w:pPr>
        <w:spacing w:after="0"/>
        <w:ind w:left="0"/>
        <w:jc w:val="both"/>
      </w:pPr>
      <w:r>
        <w:rPr>
          <w:rFonts w:ascii="Times New Roman"/>
          <w:b w:val="false"/>
          <w:i w:val="false"/>
          <w:color w:val="000000"/>
          <w:sz w:val="28"/>
        </w:rPr>
        <w:t>Қостанай облысы Жітіқара ауданы әкімдігінің 2012 жылғы 20 қаңтардағы № 50 қаулысы. Қостанай облысы Жітіқара ауданының Әділет басқармасында 2012 жылғы 9 ақпанда № 9-10-175 тіркелді</w:t>
      </w:r>
    </w:p>
    <w:p>
      <w:pPr>
        <w:spacing w:after="0"/>
        <w:ind w:left="0"/>
        <w:jc w:val="both"/>
      </w:pPr>
      <w:bookmarkStart w:name="z1" w:id="0"/>
      <w:r>
        <w:rPr>
          <w:rFonts w:ascii="Times New Roman"/>
          <w:b w:val="false"/>
          <w:i w:val="false"/>
          <w:color w:val="000000"/>
          <w:sz w:val="28"/>
        </w:rPr>
        <w:t>
      "Халықты жұмыспен қамту туралы" Қазақстан Республикасының 2001 жылғы 23 қаңтардағы Заңының 7-бабының </w:t>
      </w:r>
      <w:r>
        <w:rPr>
          <w:rFonts w:ascii="Times New Roman"/>
          <w:b w:val="false"/>
          <w:i w:val="false"/>
          <w:color w:val="000000"/>
          <w:sz w:val="28"/>
        </w:rPr>
        <w:t>5) тармақшасына</w:t>
      </w:r>
      <w:r>
        <w:rPr>
          <w:rFonts w:ascii="Times New Roman"/>
          <w:b w:val="false"/>
          <w:i w:val="false"/>
          <w:color w:val="000000"/>
          <w:sz w:val="28"/>
        </w:rPr>
        <w:t>, 20-бабының </w:t>
      </w:r>
      <w:r>
        <w:rPr>
          <w:rFonts w:ascii="Times New Roman"/>
          <w:b w:val="false"/>
          <w:i w:val="false"/>
          <w:color w:val="000000"/>
          <w:sz w:val="28"/>
        </w:rPr>
        <w:t>5-тармағына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 1-тармағының </w:t>
      </w:r>
      <w:r>
        <w:rPr>
          <w:rFonts w:ascii="Times New Roman"/>
          <w:b w:val="false"/>
          <w:i w:val="false"/>
          <w:color w:val="000000"/>
          <w:sz w:val="28"/>
        </w:rPr>
        <w:t>13) тармақшасына</w:t>
      </w:r>
      <w:r>
        <w:rPr>
          <w:rFonts w:ascii="Times New Roman"/>
          <w:b w:val="false"/>
          <w:i w:val="false"/>
          <w:color w:val="000000"/>
          <w:sz w:val="28"/>
        </w:rPr>
        <w:t>, Қазақстан Республикасы Үкіметінің 2001 жылғы 19 маусымдағы </w:t>
      </w:r>
      <w:r>
        <w:rPr>
          <w:rFonts w:ascii="Times New Roman"/>
          <w:b w:val="false"/>
          <w:i w:val="false"/>
          <w:color w:val="000000"/>
          <w:sz w:val="28"/>
        </w:rPr>
        <w:t>№ 836</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 іске асыру жөніндегі шаралар туралы" қаулысымен бекітілген, қоғамдық жұмыстарды ұйымдастыру мен қаржыландыру Ережесінің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8-тармақтарына</w:t>
      </w:r>
      <w:r>
        <w:rPr>
          <w:rFonts w:ascii="Times New Roman"/>
          <w:b w:val="false"/>
          <w:i w:val="false"/>
          <w:color w:val="000000"/>
          <w:sz w:val="28"/>
        </w:rPr>
        <w:t xml:space="preserve"> сәйкес Жітіқара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Бекітілсін:</w:t>
      </w:r>
      <w:r>
        <w:br/>
      </w:r>
      <w:r>
        <w:rPr>
          <w:rFonts w:ascii="Times New Roman"/>
          <w:b w:val="false"/>
          <w:i w:val="false"/>
          <w:color w:val="000000"/>
          <w:sz w:val="28"/>
        </w:rPr>
        <w:t>
      1) 2012 жылға арналған қоғамдық жұмыстар ұйымдастырылатын ұйымдардың қоса берілген </w:t>
      </w:r>
      <w:r>
        <w:rPr>
          <w:rFonts w:ascii="Times New Roman"/>
          <w:b w:val="false"/>
          <w:i w:val="false"/>
          <w:color w:val="000000"/>
          <w:sz w:val="28"/>
        </w:rPr>
        <w:t>тізбесі</w:t>
      </w:r>
      <w:r>
        <w:rPr>
          <w:rFonts w:ascii="Times New Roman"/>
          <w:b w:val="false"/>
          <w:i w:val="false"/>
          <w:color w:val="000000"/>
          <w:sz w:val="28"/>
        </w:rPr>
        <w:t>, қоғамдық жұмыстардың түрлері мен көлемдері;</w:t>
      </w:r>
      <w:r>
        <w:br/>
      </w:r>
      <w:r>
        <w:rPr>
          <w:rFonts w:ascii="Times New Roman"/>
          <w:b w:val="false"/>
          <w:i w:val="false"/>
          <w:color w:val="000000"/>
          <w:sz w:val="28"/>
        </w:rPr>
        <w:t>
      2) қоғамдық жұмыстардың нақты шарттары: қоғамдық жұмыстарға бір қатысушының жұмыс уақытының ұзақтығы Қазақстан Республикасының еңбек заңнамасымен қарастырылған шектеулерді ескере отырып, аптасына 40 сағаттан артық емес, екі демалыс күнімен, бір сағаттан кем емес түскі үзіліспен;</w:t>
      </w:r>
      <w:r>
        <w:br/>
      </w:r>
      <w:r>
        <w:rPr>
          <w:rFonts w:ascii="Times New Roman"/>
          <w:b w:val="false"/>
          <w:i w:val="false"/>
          <w:color w:val="000000"/>
          <w:sz w:val="28"/>
        </w:rPr>
        <w:t>
      3) қоғамдық жұмыстардың қатысушыларының еңбек ақысы аудандық бюджет қаражаттары есебінен айына біржарым айлық ең төменгі жалақы мөлшерінде.</w:t>
      </w:r>
      <w:r>
        <w:br/>
      </w:r>
      <w:r>
        <w:rPr>
          <w:rFonts w:ascii="Times New Roman"/>
          <w:b w:val="false"/>
          <w:i w:val="false"/>
          <w:color w:val="000000"/>
          <w:sz w:val="28"/>
        </w:rPr>
        <w:t>
</w:t>
      </w:r>
      <w:r>
        <w:rPr>
          <w:rFonts w:ascii="Times New Roman"/>
          <w:b w:val="false"/>
          <w:i w:val="false"/>
          <w:color w:val="000000"/>
          <w:sz w:val="28"/>
        </w:rPr>
        <w:t>
      2. Қазақстан Республикасының қолданыстағы заңнамасымен белгіленген мөлшерде әлеуметтік салықты төлеуге және Мемлекеттік әлеуметтік сақтандыру қорына әлеуметтік аударымдарға, жыл сайынғы ақылы еңбек демалысының пайдаланылмаған күндері үшін өтемақы төлемдеріне, қоғамдық жұмыстардың қатысушыларына тиесілі жалақы есептеу және төлеу бойынша екінші деңгейдегі банктердің қызметтеріне комиссиялық сыйақы төлеуге арналған шығындар аудандық бюджет қаражаты есебінен өтелетіні белгіленсін.</w:t>
      </w:r>
      <w:r>
        <w:br/>
      </w:r>
      <w:r>
        <w:rPr>
          <w:rFonts w:ascii="Times New Roman"/>
          <w:b w:val="false"/>
          <w:i w:val="false"/>
          <w:color w:val="000000"/>
          <w:sz w:val="28"/>
        </w:rPr>
        <w:t>
</w:t>
      </w:r>
      <w:r>
        <w:rPr>
          <w:rFonts w:ascii="Times New Roman"/>
          <w:b w:val="false"/>
          <w:i w:val="false"/>
          <w:color w:val="000000"/>
          <w:sz w:val="28"/>
        </w:rPr>
        <w:t>
      3. Қоғамдық жұмыстарды ұйымдастыру "Жітіқара ауданының жұмыспен қамту және әлеуметтік бағдарламалар бөлімі" мемлекеттік мекемесімен қолданыстағы заңнамаға сәйкес жасалған қоғамдық жұмыстарды орындау шартында көрсетілген жағдайларда жүргізілсін.</w:t>
      </w:r>
      <w:r>
        <w:br/>
      </w:r>
      <w:r>
        <w:rPr>
          <w:rFonts w:ascii="Times New Roman"/>
          <w:b w:val="false"/>
          <w:i w:val="false"/>
          <w:color w:val="000000"/>
          <w:sz w:val="28"/>
        </w:rPr>
        <w:t>
</w:t>
      </w:r>
      <w:r>
        <w:rPr>
          <w:rFonts w:ascii="Times New Roman"/>
          <w:b w:val="false"/>
          <w:i w:val="false"/>
          <w:color w:val="000000"/>
          <w:sz w:val="28"/>
        </w:rPr>
        <w:t>
      4. "Жітіқара ауданының тұрғын үй-коммуналдық шаруашылық, жолаушылар көлігі және автомобиль жолдары бөлімі" мемлекеттік мекемесі осы қаулымен бекітілген ұйымдармен көрсетілетін жұмыстар мен қызметтердің өтемі кезінде қоғамдық жұмыстардың түрлері мен көлемдерін ескерсін.</w:t>
      </w:r>
      <w:r>
        <w:br/>
      </w:r>
      <w:r>
        <w:rPr>
          <w:rFonts w:ascii="Times New Roman"/>
          <w:b w:val="false"/>
          <w:i w:val="false"/>
          <w:color w:val="000000"/>
          <w:sz w:val="28"/>
        </w:rPr>
        <w:t>
</w:t>
      </w:r>
      <w:r>
        <w:rPr>
          <w:rFonts w:ascii="Times New Roman"/>
          <w:b w:val="false"/>
          <w:i w:val="false"/>
          <w:color w:val="000000"/>
          <w:sz w:val="28"/>
        </w:rPr>
        <w:t>
      5. Қаулының орындалуын бақылау Жітіқара ауданы әкімінің орынбасары А.А. Алиферецке жүктелсін.</w:t>
      </w:r>
      <w:r>
        <w:br/>
      </w:r>
      <w:r>
        <w:rPr>
          <w:rFonts w:ascii="Times New Roman"/>
          <w:b w:val="false"/>
          <w:i w:val="false"/>
          <w:color w:val="000000"/>
          <w:sz w:val="28"/>
        </w:rPr>
        <w:t>
</w:t>
      </w:r>
      <w:r>
        <w:rPr>
          <w:rFonts w:ascii="Times New Roman"/>
          <w:b w:val="false"/>
          <w:i w:val="false"/>
          <w:color w:val="000000"/>
          <w:sz w:val="28"/>
        </w:rPr>
        <w:t>
      6. Осы қаулы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Жітіқара ауданының әкімі                   Қ. Испергенов</w:t>
      </w:r>
      <w:r>
        <w:br/>
      </w:r>
      <w:r>
        <w:rPr>
          <w:rFonts w:ascii="Times New Roman"/>
          <w:b w:val="false"/>
          <w:i w:val="false"/>
          <w:color w:val="000000"/>
          <w:sz w:val="28"/>
        </w:rPr>
        <w:t>
 </w:t>
      </w:r>
    </w:p>
    <w:bookmarkStart w:name="z8" w:id="1"/>
    <w:p>
      <w:pPr>
        <w:spacing w:after="0"/>
        <w:ind w:left="0"/>
        <w:jc w:val="both"/>
      </w:pPr>
      <w:r>
        <w:rPr>
          <w:rFonts w:ascii="Times New Roman"/>
          <w:b w:val="false"/>
          <w:i w:val="false"/>
          <w:color w:val="000000"/>
          <w:sz w:val="28"/>
        </w:rPr>
        <w:t xml:space="preserve">
2012 жылғы 20 қаңтардағы  </w:t>
      </w:r>
      <w:r>
        <w:br/>
      </w:r>
      <w:r>
        <w:rPr>
          <w:rFonts w:ascii="Times New Roman"/>
          <w:b w:val="false"/>
          <w:i w:val="false"/>
          <w:color w:val="000000"/>
          <w:sz w:val="28"/>
        </w:rPr>
        <w:t xml:space="preserve">
№ 50 әкімдік қаулысымен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2012 жылға арналған қоғамдық жұмыстар ұйымдастырылатын ұйымдардың тізбесі, қоғамдық жұмыстардың түрлері мен көлемдері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5453"/>
        <w:gridCol w:w="5413"/>
      </w:tblGrid>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Ұйымның атауы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Қоғамдық жұмыстардың</w:t>
            </w:r>
            <w:r>
              <w:br/>
            </w:r>
            <w:r>
              <w:rPr>
                <w:rFonts w:ascii="Times New Roman"/>
                <w:b/>
                <w:i w:val="false"/>
                <w:color w:val="000000"/>
                <w:sz w:val="20"/>
              </w:rPr>
              <w:t>
түрлері мен көлемдері
</w:t>
            </w:r>
          </w:p>
        </w:tc>
      </w:tr>
      <w:tr>
        <w:trPr>
          <w:trHeight w:val="24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әділет министрлігі</w:t>
            </w:r>
            <w:r>
              <w:br/>
            </w:r>
            <w:r>
              <w:rPr>
                <w:rFonts w:ascii="Times New Roman"/>
                <w:b w:val="false"/>
                <w:i w:val="false"/>
                <w:color w:val="000000"/>
                <w:sz w:val="20"/>
              </w:rPr>
              <w:t>
Қостанай облысының әділет</w:t>
            </w:r>
            <w:r>
              <w:br/>
            </w:r>
            <w:r>
              <w:rPr>
                <w:rFonts w:ascii="Times New Roman"/>
                <w:b w:val="false"/>
                <w:i w:val="false"/>
                <w:color w:val="000000"/>
                <w:sz w:val="20"/>
              </w:rPr>
              <w:t>
департаменті Жітіқара</w:t>
            </w:r>
            <w:r>
              <w:br/>
            </w:r>
            <w:r>
              <w:rPr>
                <w:rFonts w:ascii="Times New Roman"/>
                <w:b w:val="false"/>
                <w:i w:val="false"/>
                <w:color w:val="000000"/>
                <w:sz w:val="20"/>
              </w:rPr>
              <w:t>
ауданының әділет</w:t>
            </w:r>
            <w:r>
              <w:br/>
            </w:r>
            <w:r>
              <w:rPr>
                <w:rFonts w:ascii="Times New Roman"/>
                <w:b w:val="false"/>
                <w:i w:val="false"/>
                <w:color w:val="000000"/>
                <w:sz w:val="20"/>
              </w:rPr>
              <w:t>
басқармасы" мемлекеттік</w:t>
            </w:r>
            <w:r>
              <w:br/>
            </w:r>
            <w:r>
              <w:rPr>
                <w:rFonts w:ascii="Times New Roman"/>
                <w:b w:val="false"/>
                <w:i w:val="false"/>
                <w:color w:val="000000"/>
                <w:sz w:val="20"/>
              </w:rPr>
              <w:t>
мекемесі</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 алдын ала</w:t>
            </w:r>
            <w:r>
              <w:br/>
            </w:r>
            <w:r>
              <w:rPr>
                <w:rFonts w:ascii="Times New Roman"/>
                <w:b w:val="false"/>
                <w:i w:val="false"/>
                <w:color w:val="000000"/>
                <w:sz w:val="20"/>
              </w:rPr>
              <w:t>
кәсіби даярлығын талап</w:t>
            </w:r>
            <w:r>
              <w:br/>
            </w:r>
            <w:r>
              <w:rPr>
                <w:rFonts w:ascii="Times New Roman"/>
                <w:b w:val="false"/>
                <w:i w:val="false"/>
                <w:color w:val="000000"/>
                <w:sz w:val="20"/>
              </w:rPr>
              <w:t>
етпейтін техникалық</w:t>
            </w:r>
            <w:r>
              <w:br/>
            </w:r>
            <w:r>
              <w:rPr>
                <w:rFonts w:ascii="Times New Roman"/>
                <w:b w:val="false"/>
                <w:i w:val="false"/>
                <w:color w:val="000000"/>
                <w:sz w:val="20"/>
              </w:rPr>
              <w:t>
жұмыстар жүргізуде</w:t>
            </w:r>
            <w:r>
              <w:br/>
            </w:r>
            <w:r>
              <w:rPr>
                <w:rFonts w:ascii="Times New Roman"/>
                <w:b w:val="false"/>
                <w:i w:val="false"/>
                <w:color w:val="000000"/>
                <w:sz w:val="20"/>
              </w:rPr>
              <w:t>
күнделікті көмек көрсету</w:t>
            </w:r>
            <w:r>
              <w:br/>
            </w:r>
            <w:r>
              <w:rPr>
                <w:rFonts w:ascii="Times New Roman"/>
                <w:b w:val="false"/>
                <w:i w:val="false"/>
                <w:color w:val="000000"/>
                <w:sz w:val="20"/>
              </w:rPr>
              <w:t>
- 5472 сағат</w:t>
            </w:r>
          </w:p>
        </w:tc>
      </w:tr>
      <w:tr>
        <w:trPr>
          <w:trHeight w:val="24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әкімінің</w:t>
            </w:r>
            <w:r>
              <w:br/>
            </w:r>
            <w:r>
              <w:rPr>
                <w:rFonts w:ascii="Times New Roman"/>
                <w:b w:val="false"/>
                <w:i w:val="false"/>
                <w:color w:val="000000"/>
                <w:sz w:val="20"/>
              </w:rPr>
              <w:t>
аппараты" мемлекеттік</w:t>
            </w:r>
            <w:r>
              <w:br/>
            </w:r>
            <w:r>
              <w:rPr>
                <w:rFonts w:ascii="Times New Roman"/>
                <w:b w:val="false"/>
                <w:i w:val="false"/>
                <w:color w:val="000000"/>
                <w:sz w:val="20"/>
              </w:rPr>
              <w:t>
мекемесі</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 алдын ала</w:t>
            </w:r>
            <w:r>
              <w:br/>
            </w:r>
            <w:r>
              <w:rPr>
                <w:rFonts w:ascii="Times New Roman"/>
                <w:b w:val="false"/>
                <w:i w:val="false"/>
                <w:color w:val="000000"/>
                <w:sz w:val="20"/>
              </w:rPr>
              <w:t>
кәсіби даярлығын талап</w:t>
            </w:r>
            <w:r>
              <w:br/>
            </w:r>
            <w:r>
              <w:rPr>
                <w:rFonts w:ascii="Times New Roman"/>
                <w:b w:val="false"/>
                <w:i w:val="false"/>
                <w:color w:val="000000"/>
                <w:sz w:val="20"/>
              </w:rPr>
              <w:t>
етпейтін техникалық</w:t>
            </w:r>
            <w:r>
              <w:br/>
            </w:r>
            <w:r>
              <w:rPr>
                <w:rFonts w:ascii="Times New Roman"/>
                <w:b w:val="false"/>
                <w:i w:val="false"/>
                <w:color w:val="000000"/>
                <w:sz w:val="20"/>
              </w:rPr>
              <w:t>
жұмыстар жүргізуде</w:t>
            </w:r>
            <w:r>
              <w:br/>
            </w:r>
            <w:r>
              <w:rPr>
                <w:rFonts w:ascii="Times New Roman"/>
                <w:b w:val="false"/>
                <w:i w:val="false"/>
                <w:color w:val="000000"/>
                <w:sz w:val="20"/>
              </w:rPr>
              <w:t>
күнделікті көмек көрсету</w:t>
            </w:r>
            <w:r>
              <w:br/>
            </w:r>
            <w:r>
              <w:rPr>
                <w:rFonts w:ascii="Times New Roman"/>
                <w:b w:val="false"/>
                <w:i w:val="false"/>
                <w:color w:val="000000"/>
                <w:sz w:val="20"/>
              </w:rPr>
              <w:t>
- 3648 сағат</w:t>
            </w:r>
          </w:p>
        </w:tc>
      </w:tr>
      <w:tr>
        <w:trPr>
          <w:trHeight w:val="24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w:t>
            </w:r>
            <w:r>
              <w:br/>
            </w:r>
            <w:r>
              <w:rPr>
                <w:rFonts w:ascii="Times New Roman"/>
                <w:b w:val="false"/>
                <w:i w:val="false"/>
                <w:color w:val="000000"/>
                <w:sz w:val="20"/>
              </w:rPr>
              <w:t>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 мемлекеттік</w:t>
            </w:r>
            <w:r>
              <w:br/>
            </w:r>
            <w:r>
              <w:rPr>
                <w:rFonts w:ascii="Times New Roman"/>
                <w:b w:val="false"/>
                <w:i w:val="false"/>
                <w:color w:val="000000"/>
                <w:sz w:val="20"/>
              </w:rPr>
              <w:t>
мекемесі</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 алдын ала</w:t>
            </w:r>
            <w:r>
              <w:br/>
            </w:r>
            <w:r>
              <w:rPr>
                <w:rFonts w:ascii="Times New Roman"/>
                <w:b w:val="false"/>
                <w:i w:val="false"/>
                <w:color w:val="000000"/>
                <w:sz w:val="20"/>
              </w:rPr>
              <w:t>
кәсіби даярлығын талап</w:t>
            </w:r>
            <w:r>
              <w:br/>
            </w:r>
            <w:r>
              <w:rPr>
                <w:rFonts w:ascii="Times New Roman"/>
                <w:b w:val="false"/>
                <w:i w:val="false"/>
                <w:color w:val="000000"/>
                <w:sz w:val="20"/>
              </w:rPr>
              <w:t>
етпейтін техникалық</w:t>
            </w:r>
            <w:r>
              <w:br/>
            </w:r>
            <w:r>
              <w:rPr>
                <w:rFonts w:ascii="Times New Roman"/>
                <w:b w:val="false"/>
                <w:i w:val="false"/>
                <w:color w:val="000000"/>
                <w:sz w:val="20"/>
              </w:rPr>
              <w:t>
жұмыстар жүргізуде</w:t>
            </w:r>
            <w:r>
              <w:br/>
            </w:r>
            <w:r>
              <w:rPr>
                <w:rFonts w:ascii="Times New Roman"/>
                <w:b w:val="false"/>
                <w:i w:val="false"/>
                <w:color w:val="000000"/>
                <w:sz w:val="20"/>
              </w:rPr>
              <w:t>
күнделікті көмек көрсету</w:t>
            </w:r>
            <w:r>
              <w:br/>
            </w:r>
            <w:r>
              <w:rPr>
                <w:rFonts w:ascii="Times New Roman"/>
                <w:b w:val="false"/>
                <w:i w:val="false"/>
                <w:color w:val="000000"/>
                <w:sz w:val="20"/>
              </w:rPr>
              <w:t>
- 7296 сағат</w:t>
            </w:r>
          </w:p>
        </w:tc>
      </w:tr>
      <w:tr>
        <w:trPr>
          <w:trHeight w:val="24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Қаржы Министрлігі Салық</w:t>
            </w:r>
            <w:r>
              <w:br/>
            </w:r>
            <w:r>
              <w:rPr>
                <w:rFonts w:ascii="Times New Roman"/>
                <w:b w:val="false"/>
                <w:i w:val="false"/>
                <w:color w:val="000000"/>
                <w:sz w:val="20"/>
              </w:rPr>
              <w:t>
комитетінің Қостанай</w:t>
            </w:r>
            <w:r>
              <w:br/>
            </w:r>
            <w:r>
              <w:rPr>
                <w:rFonts w:ascii="Times New Roman"/>
                <w:b w:val="false"/>
                <w:i w:val="false"/>
                <w:color w:val="000000"/>
                <w:sz w:val="20"/>
              </w:rPr>
              <w:t>
облысы бойынша салық</w:t>
            </w:r>
            <w:r>
              <w:br/>
            </w:r>
            <w:r>
              <w:rPr>
                <w:rFonts w:ascii="Times New Roman"/>
                <w:b w:val="false"/>
                <w:i w:val="false"/>
                <w:color w:val="000000"/>
                <w:sz w:val="20"/>
              </w:rPr>
              <w:t>
департаментінің Жітіқара</w:t>
            </w:r>
            <w:r>
              <w:br/>
            </w:r>
            <w:r>
              <w:rPr>
                <w:rFonts w:ascii="Times New Roman"/>
                <w:b w:val="false"/>
                <w:i w:val="false"/>
                <w:color w:val="000000"/>
                <w:sz w:val="20"/>
              </w:rPr>
              <w:t>
ауданы бойынша салық</w:t>
            </w:r>
            <w:r>
              <w:br/>
            </w:r>
            <w:r>
              <w:rPr>
                <w:rFonts w:ascii="Times New Roman"/>
                <w:b w:val="false"/>
                <w:i w:val="false"/>
                <w:color w:val="000000"/>
                <w:sz w:val="20"/>
              </w:rPr>
              <w:t>
басқармасы" мемлекеттік</w:t>
            </w:r>
            <w:r>
              <w:br/>
            </w:r>
            <w:r>
              <w:rPr>
                <w:rFonts w:ascii="Times New Roman"/>
                <w:b w:val="false"/>
                <w:i w:val="false"/>
                <w:color w:val="000000"/>
                <w:sz w:val="20"/>
              </w:rPr>
              <w:t>
мекемесі</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 алдын ала</w:t>
            </w:r>
            <w:r>
              <w:br/>
            </w:r>
            <w:r>
              <w:rPr>
                <w:rFonts w:ascii="Times New Roman"/>
                <w:b w:val="false"/>
                <w:i w:val="false"/>
                <w:color w:val="000000"/>
                <w:sz w:val="20"/>
              </w:rPr>
              <w:t>
кәсіби даярлығын талап</w:t>
            </w:r>
            <w:r>
              <w:br/>
            </w:r>
            <w:r>
              <w:rPr>
                <w:rFonts w:ascii="Times New Roman"/>
                <w:b w:val="false"/>
                <w:i w:val="false"/>
                <w:color w:val="000000"/>
                <w:sz w:val="20"/>
              </w:rPr>
              <w:t>
етпейтін техникалық</w:t>
            </w:r>
            <w:r>
              <w:br/>
            </w:r>
            <w:r>
              <w:rPr>
                <w:rFonts w:ascii="Times New Roman"/>
                <w:b w:val="false"/>
                <w:i w:val="false"/>
                <w:color w:val="000000"/>
                <w:sz w:val="20"/>
              </w:rPr>
              <w:t>
жұмыстар жүргізуде</w:t>
            </w:r>
            <w:r>
              <w:br/>
            </w:r>
            <w:r>
              <w:rPr>
                <w:rFonts w:ascii="Times New Roman"/>
                <w:b w:val="false"/>
                <w:i w:val="false"/>
                <w:color w:val="000000"/>
                <w:sz w:val="20"/>
              </w:rPr>
              <w:t>
күнделікті көмек көрсету</w:t>
            </w:r>
            <w:r>
              <w:br/>
            </w:r>
            <w:r>
              <w:rPr>
                <w:rFonts w:ascii="Times New Roman"/>
                <w:b w:val="false"/>
                <w:i w:val="false"/>
                <w:color w:val="000000"/>
                <w:sz w:val="20"/>
              </w:rPr>
              <w:t>
- 7296 сағат</w:t>
            </w:r>
          </w:p>
        </w:tc>
      </w:tr>
      <w:tr>
        <w:trPr>
          <w:trHeight w:val="27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Әділет Министрлігі сот</w:t>
            </w:r>
            <w:r>
              <w:br/>
            </w:r>
            <w:r>
              <w:rPr>
                <w:rFonts w:ascii="Times New Roman"/>
                <w:b w:val="false"/>
                <w:i w:val="false"/>
                <w:color w:val="000000"/>
                <w:sz w:val="20"/>
              </w:rPr>
              <w:t>
актілерін орындау Комитеті</w:t>
            </w:r>
            <w:r>
              <w:br/>
            </w:r>
            <w:r>
              <w:rPr>
                <w:rFonts w:ascii="Times New Roman"/>
                <w:b w:val="false"/>
                <w:i w:val="false"/>
                <w:color w:val="000000"/>
                <w:sz w:val="20"/>
              </w:rPr>
              <w:t>
Қостанай облысы бойынша</w:t>
            </w:r>
            <w:r>
              <w:br/>
            </w:r>
            <w:r>
              <w:rPr>
                <w:rFonts w:ascii="Times New Roman"/>
                <w:b w:val="false"/>
                <w:i w:val="false"/>
                <w:color w:val="000000"/>
                <w:sz w:val="20"/>
              </w:rPr>
              <w:t>
сот актілерін орындау</w:t>
            </w:r>
            <w:r>
              <w:br/>
            </w:r>
            <w:r>
              <w:rPr>
                <w:rFonts w:ascii="Times New Roman"/>
                <w:b w:val="false"/>
                <w:i w:val="false"/>
                <w:color w:val="000000"/>
                <w:sz w:val="20"/>
              </w:rPr>
              <w:t>
Департаменті "Жітіқара</w:t>
            </w:r>
            <w:r>
              <w:br/>
            </w:r>
            <w:r>
              <w:rPr>
                <w:rFonts w:ascii="Times New Roman"/>
                <w:b w:val="false"/>
                <w:i w:val="false"/>
                <w:color w:val="000000"/>
                <w:sz w:val="20"/>
              </w:rPr>
              <w:t>
ауданының ауданаралық</w:t>
            </w:r>
            <w:r>
              <w:br/>
            </w:r>
            <w:r>
              <w:rPr>
                <w:rFonts w:ascii="Times New Roman"/>
                <w:b w:val="false"/>
                <w:i w:val="false"/>
                <w:color w:val="000000"/>
                <w:sz w:val="20"/>
              </w:rPr>
              <w:t>
аумақтық бөлімі" филиалы</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 алдын ала</w:t>
            </w:r>
            <w:r>
              <w:br/>
            </w:r>
            <w:r>
              <w:rPr>
                <w:rFonts w:ascii="Times New Roman"/>
                <w:b w:val="false"/>
                <w:i w:val="false"/>
                <w:color w:val="000000"/>
                <w:sz w:val="20"/>
              </w:rPr>
              <w:t>
кәсіби даярлығын талап</w:t>
            </w:r>
            <w:r>
              <w:br/>
            </w:r>
            <w:r>
              <w:rPr>
                <w:rFonts w:ascii="Times New Roman"/>
                <w:b w:val="false"/>
                <w:i w:val="false"/>
                <w:color w:val="000000"/>
                <w:sz w:val="20"/>
              </w:rPr>
              <w:t>
етпейтін техникалық</w:t>
            </w:r>
            <w:r>
              <w:br/>
            </w:r>
            <w:r>
              <w:rPr>
                <w:rFonts w:ascii="Times New Roman"/>
                <w:b w:val="false"/>
                <w:i w:val="false"/>
                <w:color w:val="000000"/>
                <w:sz w:val="20"/>
              </w:rPr>
              <w:t>
жұмыстар жүргізуде</w:t>
            </w:r>
            <w:r>
              <w:br/>
            </w:r>
            <w:r>
              <w:rPr>
                <w:rFonts w:ascii="Times New Roman"/>
                <w:b w:val="false"/>
                <w:i w:val="false"/>
                <w:color w:val="000000"/>
                <w:sz w:val="20"/>
              </w:rPr>
              <w:t>
күнделікті көмек көрсету</w:t>
            </w:r>
            <w:r>
              <w:br/>
            </w:r>
            <w:r>
              <w:rPr>
                <w:rFonts w:ascii="Times New Roman"/>
                <w:b w:val="false"/>
                <w:i w:val="false"/>
                <w:color w:val="000000"/>
                <w:sz w:val="20"/>
              </w:rPr>
              <w:t>
- 7296 сағат</w:t>
            </w:r>
          </w:p>
        </w:tc>
      </w:tr>
      <w:tr>
        <w:trPr>
          <w:trHeight w:val="126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w:t>
            </w:r>
            <w:r>
              <w:br/>
            </w:r>
            <w:r>
              <w:rPr>
                <w:rFonts w:ascii="Times New Roman"/>
                <w:b w:val="false"/>
                <w:i w:val="false"/>
                <w:color w:val="000000"/>
                <w:sz w:val="20"/>
              </w:rPr>
              <w:t>
Большевик селолық округі</w:t>
            </w:r>
            <w:r>
              <w:br/>
            </w:r>
            <w:r>
              <w:rPr>
                <w:rFonts w:ascii="Times New Roman"/>
                <w:b w:val="false"/>
                <w:i w:val="false"/>
                <w:color w:val="000000"/>
                <w:sz w:val="20"/>
              </w:rPr>
              <w:t>
әкімінің аппараты"</w:t>
            </w:r>
            <w:r>
              <w:br/>
            </w:r>
            <w:r>
              <w:rPr>
                <w:rFonts w:ascii="Times New Roman"/>
                <w:b w:val="false"/>
                <w:i w:val="false"/>
                <w:color w:val="000000"/>
                <w:sz w:val="20"/>
              </w:rPr>
              <w:t>
мемлекеттік мекемесі</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 алдын ала</w:t>
            </w:r>
            <w:r>
              <w:br/>
            </w:r>
            <w:r>
              <w:rPr>
                <w:rFonts w:ascii="Times New Roman"/>
                <w:b w:val="false"/>
                <w:i w:val="false"/>
                <w:color w:val="000000"/>
                <w:sz w:val="20"/>
              </w:rPr>
              <w:t>
кәсіби даярлығын талап</w:t>
            </w:r>
            <w:r>
              <w:br/>
            </w:r>
            <w:r>
              <w:rPr>
                <w:rFonts w:ascii="Times New Roman"/>
                <w:b w:val="false"/>
                <w:i w:val="false"/>
                <w:color w:val="000000"/>
                <w:sz w:val="20"/>
              </w:rPr>
              <w:t>
етпейтін Тургеновка</w:t>
            </w:r>
            <w:r>
              <w:br/>
            </w:r>
            <w:r>
              <w:rPr>
                <w:rFonts w:ascii="Times New Roman"/>
                <w:b w:val="false"/>
                <w:i w:val="false"/>
                <w:color w:val="000000"/>
                <w:sz w:val="20"/>
              </w:rPr>
              <w:t>
селосы аумағын жинауда,</w:t>
            </w:r>
            <w:r>
              <w:br/>
            </w:r>
            <w:r>
              <w:rPr>
                <w:rFonts w:ascii="Times New Roman"/>
                <w:b w:val="false"/>
                <w:i w:val="false"/>
                <w:color w:val="000000"/>
                <w:sz w:val="20"/>
              </w:rPr>
              <w:t>
абаттандыру мен</w:t>
            </w:r>
            <w:r>
              <w:br/>
            </w:r>
            <w:r>
              <w:rPr>
                <w:rFonts w:ascii="Times New Roman"/>
                <w:b w:val="false"/>
                <w:i w:val="false"/>
                <w:color w:val="000000"/>
                <w:sz w:val="20"/>
              </w:rPr>
              <w:t>
көгалдандыруда күнделікті</w:t>
            </w:r>
            <w:r>
              <w:br/>
            </w:r>
            <w:r>
              <w:rPr>
                <w:rFonts w:ascii="Times New Roman"/>
                <w:b w:val="false"/>
                <w:i w:val="false"/>
                <w:color w:val="000000"/>
                <w:sz w:val="20"/>
              </w:rPr>
              <w:t>
көмек көрсету - 5280</w:t>
            </w:r>
            <w:r>
              <w:br/>
            </w:r>
            <w:r>
              <w:rPr>
                <w:rFonts w:ascii="Times New Roman"/>
                <w:b w:val="false"/>
                <w:i w:val="false"/>
                <w:color w:val="000000"/>
                <w:sz w:val="20"/>
              </w:rPr>
              <w:t>
сағат</w:t>
            </w:r>
          </w:p>
        </w:tc>
      </w:tr>
      <w:tr>
        <w:trPr>
          <w:trHeight w:val="34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w:t>
            </w:r>
            <w:r>
              <w:br/>
            </w:r>
            <w:r>
              <w:rPr>
                <w:rFonts w:ascii="Times New Roman"/>
                <w:b w:val="false"/>
                <w:i w:val="false"/>
                <w:color w:val="000000"/>
                <w:sz w:val="20"/>
              </w:rPr>
              <w:t>
Пригородный ауылы әкімінің</w:t>
            </w:r>
            <w:r>
              <w:br/>
            </w:r>
            <w:r>
              <w:rPr>
                <w:rFonts w:ascii="Times New Roman"/>
                <w:b w:val="false"/>
                <w:i w:val="false"/>
                <w:color w:val="000000"/>
                <w:sz w:val="20"/>
              </w:rPr>
              <w:t>
аппараты" мемлекеттік</w:t>
            </w:r>
            <w:r>
              <w:br/>
            </w:r>
            <w:r>
              <w:rPr>
                <w:rFonts w:ascii="Times New Roman"/>
                <w:b w:val="false"/>
                <w:i w:val="false"/>
                <w:color w:val="000000"/>
                <w:sz w:val="20"/>
              </w:rPr>
              <w:t>
мекемесі</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 алдын ала</w:t>
            </w:r>
            <w:r>
              <w:br/>
            </w:r>
            <w:r>
              <w:rPr>
                <w:rFonts w:ascii="Times New Roman"/>
                <w:b w:val="false"/>
                <w:i w:val="false"/>
                <w:color w:val="000000"/>
                <w:sz w:val="20"/>
              </w:rPr>
              <w:t>
кәсіби даярлығын талап</w:t>
            </w:r>
            <w:r>
              <w:br/>
            </w:r>
            <w:r>
              <w:rPr>
                <w:rFonts w:ascii="Times New Roman"/>
                <w:b w:val="false"/>
                <w:i w:val="false"/>
                <w:color w:val="000000"/>
                <w:sz w:val="20"/>
              </w:rPr>
              <w:t>
етпейтін Пригородный</w:t>
            </w:r>
            <w:r>
              <w:br/>
            </w:r>
            <w:r>
              <w:rPr>
                <w:rFonts w:ascii="Times New Roman"/>
                <w:b w:val="false"/>
                <w:i w:val="false"/>
                <w:color w:val="000000"/>
                <w:sz w:val="20"/>
              </w:rPr>
              <w:t>
ауылы аумағын жинауда,</w:t>
            </w:r>
            <w:r>
              <w:br/>
            </w:r>
            <w:r>
              <w:rPr>
                <w:rFonts w:ascii="Times New Roman"/>
                <w:b w:val="false"/>
                <w:i w:val="false"/>
                <w:color w:val="000000"/>
                <w:sz w:val="20"/>
              </w:rPr>
              <w:t>
абаттандыру мен</w:t>
            </w:r>
            <w:r>
              <w:br/>
            </w:r>
            <w:r>
              <w:rPr>
                <w:rFonts w:ascii="Times New Roman"/>
                <w:b w:val="false"/>
                <w:i w:val="false"/>
                <w:color w:val="000000"/>
                <w:sz w:val="20"/>
              </w:rPr>
              <w:t>
көгалдандыруда күнделікті</w:t>
            </w:r>
            <w:r>
              <w:br/>
            </w:r>
            <w:r>
              <w:rPr>
                <w:rFonts w:ascii="Times New Roman"/>
                <w:b w:val="false"/>
                <w:i w:val="false"/>
                <w:color w:val="000000"/>
                <w:sz w:val="20"/>
              </w:rPr>
              <w:t>
көмек көрсету - 9920</w:t>
            </w:r>
            <w:r>
              <w:br/>
            </w:r>
            <w:r>
              <w:rPr>
                <w:rFonts w:ascii="Times New Roman"/>
                <w:b w:val="false"/>
                <w:i w:val="false"/>
                <w:color w:val="000000"/>
                <w:sz w:val="20"/>
              </w:rPr>
              <w:t>
сағат</w:t>
            </w:r>
          </w:p>
        </w:tc>
      </w:tr>
      <w:tr>
        <w:trPr>
          <w:trHeight w:val="160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w:t>
            </w:r>
            <w:r>
              <w:br/>
            </w:r>
            <w:r>
              <w:rPr>
                <w:rFonts w:ascii="Times New Roman"/>
                <w:b w:val="false"/>
                <w:i w:val="false"/>
                <w:color w:val="000000"/>
                <w:sz w:val="20"/>
              </w:rPr>
              <w:t>
Шевченковка селосы</w:t>
            </w:r>
            <w:r>
              <w:br/>
            </w:r>
            <w:r>
              <w:rPr>
                <w:rFonts w:ascii="Times New Roman"/>
                <w:b w:val="false"/>
                <w:i w:val="false"/>
                <w:color w:val="000000"/>
                <w:sz w:val="20"/>
              </w:rPr>
              <w:t>
әкімінің аппараты"</w:t>
            </w:r>
            <w:r>
              <w:br/>
            </w:r>
            <w:r>
              <w:rPr>
                <w:rFonts w:ascii="Times New Roman"/>
                <w:b w:val="false"/>
                <w:i w:val="false"/>
                <w:color w:val="000000"/>
                <w:sz w:val="20"/>
              </w:rPr>
              <w:t>
мемлекеттік мекемесі</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 алдын ала</w:t>
            </w:r>
            <w:r>
              <w:br/>
            </w:r>
            <w:r>
              <w:rPr>
                <w:rFonts w:ascii="Times New Roman"/>
                <w:b w:val="false"/>
                <w:i w:val="false"/>
                <w:color w:val="000000"/>
                <w:sz w:val="20"/>
              </w:rPr>
              <w:t>
кәсіби даярлығын талап</w:t>
            </w:r>
            <w:r>
              <w:br/>
            </w:r>
            <w:r>
              <w:rPr>
                <w:rFonts w:ascii="Times New Roman"/>
                <w:b w:val="false"/>
                <w:i w:val="false"/>
                <w:color w:val="000000"/>
                <w:sz w:val="20"/>
              </w:rPr>
              <w:t>
етпейтін Шевченковка</w:t>
            </w:r>
            <w:r>
              <w:br/>
            </w:r>
            <w:r>
              <w:rPr>
                <w:rFonts w:ascii="Times New Roman"/>
                <w:b w:val="false"/>
                <w:i w:val="false"/>
                <w:color w:val="000000"/>
                <w:sz w:val="20"/>
              </w:rPr>
              <w:t>
селосы аумағын жинауда,</w:t>
            </w:r>
            <w:r>
              <w:br/>
            </w:r>
            <w:r>
              <w:rPr>
                <w:rFonts w:ascii="Times New Roman"/>
                <w:b w:val="false"/>
                <w:i w:val="false"/>
                <w:color w:val="000000"/>
                <w:sz w:val="20"/>
              </w:rPr>
              <w:t>
абаттандыру мен</w:t>
            </w:r>
            <w:r>
              <w:br/>
            </w:r>
            <w:r>
              <w:rPr>
                <w:rFonts w:ascii="Times New Roman"/>
                <w:b w:val="false"/>
                <w:i w:val="false"/>
                <w:color w:val="000000"/>
                <w:sz w:val="20"/>
              </w:rPr>
              <w:t>
көгалдандыруда күнделікті</w:t>
            </w:r>
            <w:r>
              <w:br/>
            </w:r>
            <w:r>
              <w:rPr>
                <w:rFonts w:ascii="Times New Roman"/>
                <w:b w:val="false"/>
                <w:i w:val="false"/>
                <w:color w:val="000000"/>
                <w:sz w:val="20"/>
              </w:rPr>
              <w:t>
көмек көрсету - 4224</w:t>
            </w:r>
            <w:r>
              <w:br/>
            </w:r>
            <w:r>
              <w:rPr>
                <w:rFonts w:ascii="Times New Roman"/>
                <w:b w:val="false"/>
                <w:i w:val="false"/>
                <w:color w:val="000000"/>
                <w:sz w:val="20"/>
              </w:rPr>
              <w:t>
сағат</w:t>
            </w:r>
          </w:p>
        </w:tc>
      </w:tr>
      <w:tr>
        <w:trPr>
          <w:trHeight w:val="160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w:t>
            </w:r>
            <w:r>
              <w:br/>
            </w:r>
            <w:r>
              <w:rPr>
                <w:rFonts w:ascii="Times New Roman"/>
                <w:b w:val="false"/>
                <w:i w:val="false"/>
                <w:color w:val="000000"/>
                <w:sz w:val="20"/>
              </w:rPr>
              <w:t>
Тоқтаров селолық округі</w:t>
            </w:r>
            <w:r>
              <w:br/>
            </w:r>
            <w:r>
              <w:rPr>
                <w:rFonts w:ascii="Times New Roman"/>
                <w:b w:val="false"/>
                <w:i w:val="false"/>
                <w:color w:val="000000"/>
                <w:sz w:val="20"/>
              </w:rPr>
              <w:t>
әкімінің аппараты"</w:t>
            </w:r>
            <w:r>
              <w:br/>
            </w:r>
            <w:r>
              <w:rPr>
                <w:rFonts w:ascii="Times New Roman"/>
                <w:b w:val="false"/>
                <w:i w:val="false"/>
                <w:color w:val="000000"/>
                <w:sz w:val="20"/>
              </w:rPr>
              <w:t>
мемлекеттік мекемесі</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 алдын ала</w:t>
            </w:r>
            <w:r>
              <w:br/>
            </w:r>
            <w:r>
              <w:rPr>
                <w:rFonts w:ascii="Times New Roman"/>
                <w:b w:val="false"/>
                <w:i w:val="false"/>
                <w:color w:val="000000"/>
                <w:sz w:val="20"/>
              </w:rPr>
              <w:t>
кәсіби даярлығын талап</w:t>
            </w:r>
            <w:r>
              <w:br/>
            </w:r>
            <w:r>
              <w:rPr>
                <w:rFonts w:ascii="Times New Roman"/>
                <w:b w:val="false"/>
                <w:i w:val="false"/>
                <w:color w:val="000000"/>
                <w:sz w:val="20"/>
              </w:rPr>
              <w:t>
етпейтін Тоқтаров селосы</w:t>
            </w:r>
            <w:r>
              <w:br/>
            </w:r>
            <w:r>
              <w:rPr>
                <w:rFonts w:ascii="Times New Roman"/>
                <w:b w:val="false"/>
                <w:i w:val="false"/>
                <w:color w:val="000000"/>
                <w:sz w:val="20"/>
              </w:rPr>
              <w:t>
аумағын жинауда,</w:t>
            </w:r>
            <w:r>
              <w:br/>
            </w:r>
            <w:r>
              <w:rPr>
                <w:rFonts w:ascii="Times New Roman"/>
                <w:b w:val="false"/>
                <w:i w:val="false"/>
                <w:color w:val="000000"/>
                <w:sz w:val="20"/>
              </w:rPr>
              <w:t>
абаттандыру мен</w:t>
            </w:r>
            <w:r>
              <w:br/>
            </w:r>
            <w:r>
              <w:rPr>
                <w:rFonts w:ascii="Times New Roman"/>
                <w:b w:val="false"/>
                <w:i w:val="false"/>
                <w:color w:val="000000"/>
                <w:sz w:val="20"/>
              </w:rPr>
              <w:t>
көгалдандыруда күнделікті</w:t>
            </w:r>
            <w:r>
              <w:br/>
            </w:r>
            <w:r>
              <w:rPr>
                <w:rFonts w:ascii="Times New Roman"/>
                <w:b w:val="false"/>
                <w:i w:val="false"/>
                <w:color w:val="000000"/>
                <w:sz w:val="20"/>
              </w:rPr>
              <w:t>
көмек көрсету - 4224</w:t>
            </w:r>
            <w:r>
              <w:br/>
            </w:r>
            <w:r>
              <w:rPr>
                <w:rFonts w:ascii="Times New Roman"/>
                <w:b w:val="false"/>
                <w:i w:val="false"/>
                <w:color w:val="000000"/>
                <w:sz w:val="20"/>
              </w:rPr>
              <w:t>
сағат</w:t>
            </w:r>
          </w:p>
        </w:tc>
      </w:tr>
      <w:tr>
        <w:trPr>
          <w:trHeight w:val="211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w:t>
            </w:r>
            <w:r>
              <w:br/>
            </w:r>
            <w:r>
              <w:rPr>
                <w:rFonts w:ascii="Times New Roman"/>
                <w:b w:val="false"/>
                <w:i w:val="false"/>
                <w:color w:val="000000"/>
                <w:sz w:val="20"/>
              </w:rPr>
              <w:t>
Забеловка селосы әкімінің</w:t>
            </w:r>
            <w:r>
              <w:br/>
            </w:r>
            <w:r>
              <w:rPr>
                <w:rFonts w:ascii="Times New Roman"/>
                <w:b w:val="false"/>
                <w:i w:val="false"/>
                <w:color w:val="000000"/>
                <w:sz w:val="20"/>
              </w:rPr>
              <w:t>
аппараты" мемлекеттік</w:t>
            </w:r>
            <w:r>
              <w:br/>
            </w:r>
            <w:r>
              <w:rPr>
                <w:rFonts w:ascii="Times New Roman"/>
                <w:b w:val="false"/>
                <w:i w:val="false"/>
                <w:color w:val="000000"/>
                <w:sz w:val="20"/>
              </w:rPr>
              <w:t>
мекемесі</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 алдын ала</w:t>
            </w:r>
            <w:r>
              <w:br/>
            </w:r>
            <w:r>
              <w:rPr>
                <w:rFonts w:ascii="Times New Roman"/>
                <w:b w:val="false"/>
                <w:i w:val="false"/>
                <w:color w:val="000000"/>
                <w:sz w:val="20"/>
              </w:rPr>
              <w:t>
кәсіби даярлығын талап</w:t>
            </w:r>
            <w:r>
              <w:br/>
            </w:r>
            <w:r>
              <w:rPr>
                <w:rFonts w:ascii="Times New Roman"/>
                <w:b w:val="false"/>
                <w:i w:val="false"/>
                <w:color w:val="000000"/>
                <w:sz w:val="20"/>
              </w:rPr>
              <w:t>
етпейтін Забеловка селосы</w:t>
            </w:r>
            <w:r>
              <w:br/>
            </w:r>
            <w:r>
              <w:rPr>
                <w:rFonts w:ascii="Times New Roman"/>
                <w:b w:val="false"/>
                <w:i w:val="false"/>
                <w:color w:val="000000"/>
                <w:sz w:val="20"/>
              </w:rPr>
              <w:t>
аумағын жинауда,</w:t>
            </w:r>
            <w:r>
              <w:br/>
            </w:r>
            <w:r>
              <w:rPr>
                <w:rFonts w:ascii="Times New Roman"/>
                <w:b w:val="false"/>
                <w:i w:val="false"/>
                <w:color w:val="000000"/>
                <w:sz w:val="20"/>
              </w:rPr>
              <w:t>
абаттандыру мен</w:t>
            </w:r>
            <w:r>
              <w:br/>
            </w:r>
            <w:r>
              <w:rPr>
                <w:rFonts w:ascii="Times New Roman"/>
                <w:b w:val="false"/>
                <w:i w:val="false"/>
                <w:color w:val="000000"/>
                <w:sz w:val="20"/>
              </w:rPr>
              <w:t>
көгалдандыруда күнделікті</w:t>
            </w:r>
            <w:r>
              <w:br/>
            </w:r>
            <w:r>
              <w:rPr>
                <w:rFonts w:ascii="Times New Roman"/>
                <w:b w:val="false"/>
                <w:i w:val="false"/>
                <w:color w:val="000000"/>
                <w:sz w:val="20"/>
              </w:rPr>
              <w:t>
көмек көрсету - 6336</w:t>
            </w:r>
            <w:r>
              <w:br/>
            </w:r>
            <w:r>
              <w:rPr>
                <w:rFonts w:ascii="Times New Roman"/>
                <w:b w:val="false"/>
                <w:i w:val="false"/>
                <w:color w:val="000000"/>
                <w:sz w:val="20"/>
              </w:rPr>
              <w:t>
сағат</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w:t>
            </w:r>
            <w:r>
              <w:br/>
            </w:r>
            <w:r>
              <w:rPr>
                <w:rFonts w:ascii="Times New Roman"/>
                <w:b w:val="false"/>
                <w:i w:val="false"/>
                <w:color w:val="000000"/>
                <w:sz w:val="20"/>
              </w:rPr>
              <w:t>
Волгоград селосы әкімінің</w:t>
            </w:r>
            <w:r>
              <w:br/>
            </w:r>
            <w:r>
              <w:rPr>
                <w:rFonts w:ascii="Times New Roman"/>
                <w:b w:val="false"/>
                <w:i w:val="false"/>
                <w:color w:val="000000"/>
                <w:sz w:val="20"/>
              </w:rPr>
              <w:t>
аппараты" мемлекеттік</w:t>
            </w:r>
            <w:r>
              <w:br/>
            </w:r>
            <w:r>
              <w:rPr>
                <w:rFonts w:ascii="Times New Roman"/>
                <w:b w:val="false"/>
                <w:i w:val="false"/>
                <w:color w:val="000000"/>
                <w:sz w:val="20"/>
              </w:rPr>
              <w:t>
мекемесі</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 алдын ала</w:t>
            </w:r>
            <w:r>
              <w:br/>
            </w:r>
            <w:r>
              <w:rPr>
                <w:rFonts w:ascii="Times New Roman"/>
                <w:b w:val="false"/>
                <w:i w:val="false"/>
                <w:color w:val="000000"/>
                <w:sz w:val="20"/>
              </w:rPr>
              <w:t>
кәсіби даярлығын талап</w:t>
            </w:r>
            <w:r>
              <w:br/>
            </w:r>
            <w:r>
              <w:rPr>
                <w:rFonts w:ascii="Times New Roman"/>
                <w:b w:val="false"/>
                <w:i w:val="false"/>
                <w:color w:val="000000"/>
                <w:sz w:val="20"/>
              </w:rPr>
              <w:t>
етпейтін Волгоград селосы</w:t>
            </w:r>
            <w:r>
              <w:br/>
            </w:r>
            <w:r>
              <w:rPr>
                <w:rFonts w:ascii="Times New Roman"/>
                <w:b w:val="false"/>
                <w:i w:val="false"/>
                <w:color w:val="000000"/>
                <w:sz w:val="20"/>
              </w:rPr>
              <w:t>
аумағын жинауда,</w:t>
            </w:r>
            <w:r>
              <w:br/>
            </w:r>
            <w:r>
              <w:rPr>
                <w:rFonts w:ascii="Times New Roman"/>
                <w:b w:val="false"/>
                <w:i w:val="false"/>
                <w:color w:val="000000"/>
                <w:sz w:val="20"/>
              </w:rPr>
              <w:t>
абаттандыру мен</w:t>
            </w:r>
            <w:r>
              <w:br/>
            </w:r>
            <w:r>
              <w:rPr>
                <w:rFonts w:ascii="Times New Roman"/>
                <w:b w:val="false"/>
                <w:i w:val="false"/>
                <w:color w:val="000000"/>
                <w:sz w:val="20"/>
              </w:rPr>
              <w:t>
көгалдандыруда күнделікті</w:t>
            </w:r>
            <w:r>
              <w:br/>
            </w:r>
            <w:r>
              <w:rPr>
                <w:rFonts w:ascii="Times New Roman"/>
                <w:b w:val="false"/>
                <w:i w:val="false"/>
                <w:color w:val="000000"/>
                <w:sz w:val="20"/>
              </w:rPr>
              <w:t>
көмек көрсету - 4224</w:t>
            </w:r>
            <w:r>
              <w:br/>
            </w:r>
            <w:r>
              <w:rPr>
                <w:rFonts w:ascii="Times New Roman"/>
                <w:b w:val="false"/>
                <w:i w:val="false"/>
                <w:color w:val="000000"/>
                <w:sz w:val="20"/>
              </w:rPr>
              <w:t>
сағат</w:t>
            </w:r>
          </w:p>
        </w:tc>
      </w:tr>
      <w:tr>
        <w:trPr>
          <w:trHeight w:val="178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Ырсай</w:t>
            </w:r>
            <w:r>
              <w:br/>
            </w:r>
            <w:r>
              <w:rPr>
                <w:rFonts w:ascii="Times New Roman"/>
                <w:b w:val="false"/>
                <w:i w:val="false"/>
                <w:color w:val="000000"/>
                <w:sz w:val="20"/>
              </w:rPr>
              <w:t>
селосы әкімінің аппараты"</w:t>
            </w:r>
            <w:r>
              <w:br/>
            </w:r>
            <w:r>
              <w:rPr>
                <w:rFonts w:ascii="Times New Roman"/>
                <w:b w:val="false"/>
                <w:i w:val="false"/>
                <w:color w:val="000000"/>
                <w:sz w:val="20"/>
              </w:rPr>
              <w:t>
мемлекеттік мекемесі</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 алдын ала</w:t>
            </w:r>
            <w:r>
              <w:br/>
            </w:r>
            <w:r>
              <w:rPr>
                <w:rFonts w:ascii="Times New Roman"/>
                <w:b w:val="false"/>
                <w:i w:val="false"/>
                <w:color w:val="000000"/>
                <w:sz w:val="20"/>
              </w:rPr>
              <w:t>
кәсіби даярлығын талап</w:t>
            </w:r>
            <w:r>
              <w:br/>
            </w:r>
            <w:r>
              <w:rPr>
                <w:rFonts w:ascii="Times New Roman"/>
                <w:b w:val="false"/>
                <w:i w:val="false"/>
                <w:color w:val="000000"/>
                <w:sz w:val="20"/>
              </w:rPr>
              <w:t>
етпейтін Ырсай селосы</w:t>
            </w:r>
            <w:r>
              <w:br/>
            </w:r>
            <w:r>
              <w:rPr>
                <w:rFonts w:ascii="Times New Roman"/>
                <w:b w:val="false"/>
                <w:i w:val="false"/>
                <w:color w:val="000000"/>
                <w:sz w:val="20"/>
              </w:rPr>
              <w:t>
аумағын жинауда,</w:t>
            </w:r>
            <w:r>
              <w:br/>
            </w:r>
            <w:r>
              <w:rPr>
                <w:rFonts w:ascii="Times New Roman"/>
                <w:b w:val="false"/>
                <w:i w:val="false"/>
                <w:color w:val="000000"/>
                <w:sz w:val="20"/>
              </w:rPr>
              <w:t>
абаттандыру мен</w:t>
            </w:r>
            <w:r>
              <w:br/>
            </w:r>
            <w:r>
              <w:rPr>
                <w:rFonts w:ascii="Times New Roman"/>
                <w:b w:val="false"/>
                <w:i w:val="false"/>
                <w:color w:val="000000"/>
                <w:sz w:val="20"/>
              </w:rPr>
              <w:t>
көгалдандыруда күнделікті</w:t>
            </w:r>
            <w:r>
              <w:br/>
            </w:r>
            <w:r>
              <w:rPr>
                <w:rFonts w:ascii="Times New Roman"/>
                <w:b w:val="false"/>
                <w:i w:val="false"/>
                <w:color w:val="000000"/>
                <w:sz w:val="20"/>
              </w:rPr>
              <w:t>
көмек көрсету - 9920</w:t>
            </w:r>
            <w:r>
              <w:br/>
            </w:r>
            <w:r>
              <w:rPr>
                <w:rFonts w:ascii="Times New Roman"/>
                <w:b w:val="false"/>
                <w:i w:val="false"/>
                <w:color w:val="000000"/>
                <w:sz w:val="20"/>
              </w:rPr>
              <w:t>
сағат</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w:t>
            </w:r>
            <w:r>
              <w:br/>
            </w:r>
            <w:r>
              <w:rPr>
                <w:rFonts w:ascii="Times New Roman"/>
                <w:b w:val="false"/>
                <w:i w:val="false"/>
                <w:color w:val="000000"/>
                <w:sz w:val="20"/>
              </w:rPr>
              <w:t>
Чайковский ауылы әкімінің</w:t>
            </w:r>
            <w:r>
              <w:br/>
            </w:r>
            <w:r>
              <w:rPr>
                <w:rFonts w:ascii="Times New Roman"/>
                <w:b w:val="false"/>
                <w:i w:val="false"/>
                <w:color w:val="000000"/>
                <w:sz w:val="20"/>
              </w:rPr>
              <w:t>
аппараты" мемлекеттік</w:t>
            </w:r>
            <w:r>
              <w:br/>
            </w:r>
            <w:r>
              <w:rPr>
                <w:rFonts w:ascii="Times New Roman"/>
                <w:b w:val="false"/>
                <w:i w:val="false"/>
                <w:color w:val="000000"/>
                <w:sz w:val="20"/>
              </w:rPr>
              <w:t>
мекемесі</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 алдын ала</w:t>
            </w:r>
            <w:r>
              <w:br/>
            </w:r>
            <w:r>
              <w:rPr>
                <w:rFonts w:ascii="Times New Roman"/>
                <w:b w:val="false"/>
                <w:i w:val="false"/>
                <w:color w:val="000000"/>
                <w:sz w:val="20"/>
              </w:rPr>
              <w:t>
кәсіби даярлығын талап</w:t>
            </w:r>
            <w:r>
              <w:br/>
            </w:r>
            <w:r>
              <w:rPr>
                <w:rFonts w:ascii="Times New Roman"/>
                <w:b w:val="false"/>
                <w:i w:val="false"/>
                <w:color w:val="000000"/>
                <w:sz w:val="20"/>
              </w:rPr>
              <w:t>
етпейтін Чайковский ауылы</w:t>
            </w:r>
            <w:r>
              <w:br/>
            </w:r>
            <w:r>
              <w:rPr>
                <w:rFonts w:ascii="Times New Roman"/>
                <w:b w:val="false"/>
                <w:i w:val="false"/>
                <w:color w:val="000000"/>
                <w:sz w:val="20"/>
              </w:rPr>
              <w:t>
аумағын жинауда,</w:t>
            </w:r>
            <w:r>
              <w:br/>
            </w:r>
            <w:r>
              <w:rPr>
                <w:rFonts w:ascii="Times New Roman"/>
                <w:b w:val="false"/>
                <w:i w:val="false"/>
                <w:color w:val="000000"/>
                <w:sz w:val="20"/>
              </w:rPr>
              <w:t>
абаттандыру мен</w:t>
            </w:r>
            <w:r>
              <w:br/>
            </w:r>
            <w:r>
              <w:rPr>
                <w:rFonts w:ascii="Times New Roman"/>
                <w:b w:val="false"/>
                <w:i w:val="false"/>
                <w:color w:val="000000"/>
                <w:sz w:val="20"/>
              </w:rPr>
              <w:t>
көгалдандыруда күнделікті</w:t>
            </w:r>
            <w:r>
              <w:br/>
            </w:r>
            <w:r>
              <w:rPr>
                <w:rFonts w:ascii="Times New Roman"/>
                <w:b w:val="false"/>
                <w:i w:val="false"/>
                <w:color w:val="000000"/>
                <w:sz w:val="20"/>
              </w:rPr>
              <w:t>
көмек көрсету - 4224</w:t>
            </w:r>
            <w:r>
              <w:br/>
            </w:r>
            <w:r>
              <w:rPr>
                <w:rFonts w:ascii="Times New Roman"/>
                <w:b w:val="false"/>
                <w:i w:val="false"/>
                <w:color w:val="000000"/>
                <w:sz w:val="20"/>
              </w:rPr>
              <w:t>
сағат</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w:t>
            </w:r>
            <w:r>
              <w:br/>
            </w:r>
            <w:r>
              <w:rPr>
                <w:rFonts w:ascii="Times New Roman"/>
                <w:b w:val="false"/>
                <w:i w:val="false"/>
                <w:color w:val="000000"/>
                <w:sz w:val="20"/>
              </w:rPr>
              <w:t>
Степной селосы әкімінің</w:t>
            </w:r>
            <w:r>
              <w:br/>
            </w:r>
            <w:r>
              <w:rPr>
                <w:rFonts w:ascii="Times New Roman"/>
                <w:b w:val="false"/>
                <w:i w:val="false"/>
                <w:color w:val="000000"/>
                <w:sz w:val="20"/>
              </w:rPr>
              <w:t>
аппараты" мемлекеттік</w:t>
            </w:r>
            <w:r>
              <w:br/>
            </w:r>
            <w:r>
              <w:rPr>
                <w:rFonts w:ascii="Times New Roman"/>
                <w:b w:val="false"/>
                <w:i w:val="false"/>
                <w:color w:val="000000"/>
                <w:sz w:val="20"/>
              </w:rPr>
              <w:t>
мекемесі</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 алдын ала</w:t>
            </w:r>
            <w:r>
              <w:br/>
            </w:r>
            <w:r>
              <w:rPr>
                <w:rFonts w:ascii="Times New Roman"/>
                <w:b w:val="false"/>
                <w:i w:val="false"/>
                <w:color w:val="000000"/>
                <w:sz w:val="20"/>
              </w:rPr>
              <w:t>
кәсіби даярлығын талап</w:t>
            </w:r>
            <w:r>
              <w:br/>
            </w:r>
            <w:r>
              <w:rPr>
                <w:rFonts w:ascii="Times New Roman"/>
                <w:b w:val="false"/>
                <w:i w:val="false"/>
                <w:color w:val="000000"/>
                <w:sz w:val="20"/>
              </w:rPr>
              <w:t>
етпейтін Степной селосы</w:t>
            </w:r>
            <w:r>
              <w:br/>
            </w:r>
            <w:r>
              <w:rPr>
                <w:rFonts w:ascii="Times New Roman"/>
                <w:b w:val="false"/>
                <w:i w:val="false"/>
                <w:color w:val="000000"/>
                <w:sz w:val="20"/>
              </w:rPr>
              <w:t>
аумағын жинауда,</w:t>
            </w:r>
            <w:r>
              <w:br/>
            </w:r>
            <w:r>
              <w:rPr>
                <w:rFonts w:ascii="Times New Roman"/>
                <w:b w:val="false"/>
                <w:i w:val="false"/>
                <w:color w:val="000000"/>
                <w:sz w:val="20"/>
              </w:rPr>
              <w:t>
абаттандыру мен</w:t>
            </w:r>
            <w:r>
              <w:br/>
            </w:r>
            <w:r>
              <w:rPr>
                <w:rFonts w:ascii="Times New Roman"/>
                <w:b w:val="false"/>
                <w:i w:val="false"/>
                <w:color w:val="000000"/>
                <w:sz w:val="20"/>
              </w:rPr>
              <w:t>
көгалдандыруда күнделікті</w:t>
            </w:r>
            <w:r>
              <w:br/>
            </w:r>
            <w:r>
              <w:rPr>
                <w:rFonts w:ascii="Times New Roman"/>
                <w:b w:val="false"/>
                <w:i w:val="false"/>
                <w:color w:val="000000"/>
                <w:sz w:val="20"/>
              </w:rPr>
              <w:t>
көмек көрсету - 4224</w:t>
            </w:r>
            <w:r>
              <w:br/>
            </w:r>
            <w:r>
              <w:rPr>
                <w:rFonts w:ascii="Times New Roman"/>
                <w:b w:val="false"/>
                <w:i w:val="false"/>
                <w:color w:val="000000"/>
                <w:sz w:val="20"/>
              </w:rPr>
              <w:t>
сағат</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w:t>
            </w:r>
            <w:r>
              <w:br/>
            </w:r>
            <w:r>
              <w:rPr>
                <w:rFonts w:ascii="Times New Roman"/>
                <w:b w:val="false"/>
                <w:i w:val="false"/>
                <w:color w:val="000000"/>
                <w:sz w:val="20"/>
              </w:rPr>
              <w:t>
Милютин селосы әкімінің</w:t>
            </w:r>
            <w:r>
              <w:br/>
            </w:r>
            <w:r>
              <w:rPr>
                <w:rFonts w:ascii="Times New Roman"/>
                <w:b w:val="false"/>
                <w:i w:val="false"/>
                <w:color w:val="000000"/>
                <w:sz w:val="20"/>
              </w:rPr>
              <w:t>
аппараты" мемлекеттік</w:t>
            </w:r>
            <w:r>
              <w:br/>
            </w:r>
            <w:r>
              <w:rPr>
                <w:rFonts w:ascii="Times New Roman"/>
                <w:b w:val="false"/>
                <w:i w:val="false"/>
                <w:color w:val="000000"/>
                <w:sz w:val="20"/>
              </w:rPr>
              <w:t>
мекемесі</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 алдын ала</w:t>
            </w:r>
            <w:r>
              <w:br/>
            </w:r>
            <w:r>
              <w:rPr>
                <w:rFonts w:ascii="Times New Roman"/>
                <w:b w:val="false"/>
                <w:i w:val="false"/>
                <w:color w:val="000000"/>
                <w:sz w:val="20"/>
              </w:rPr>
              <w:t>
кәсіби даярлығын талап</w:t>
            </w:r>
            <w:r>
              <w:br/>
            </w:r>
            <w:r>
              <w:rPr>
                <w:rFonts w:ascii="Times New Roman"/>
                <w:b w:val="false"/>
                <w:i w:val="false"/>
                <w:color w:val="000000"/>
                <w:sz w:val="20"/>
              </w:rPr>
              <w:t>
етпейтін Милютин селосы</w:t>
            </w:r>
            <w:r>
              <w:br/>
            </w:r>
            <w:r>
              <w:rPr>
                <w:rFonts w:ascii="Times New Roman"/>
                <w:b w:val="false"/>
                <w:i w:val="false"/>
                <w:color w:val="000000"/>
                <w:sz w:val="20"/>
              </w:rPr>
              <w:t>
аумағын жинауда,</w:t>
            </w:r>
            <w:r>
              <w:br/>
            </w:r>
            <w:r>
              <w:rPr>
                <w:rFonts w:ascii="Times New Roman"/>
                <w:b w:val="false"/>
                <w:i w:val="false"/>
                <w:color w:val="000000"/>
                <w:sz w:val="20"/>
              </w:rPr>
              <w:t>
абаттандыру мен</w:t>
            </w:r>
            <w:r>
              <w:br/>
            </w:r>
            <w:r>
              <w:rPr>
                <w:rFonts w:ascii="Times New Roman"/>
                <w:b w:val="false"/>
                <w:i w:val="false"/>
                <w:color w:val="000000"/>
                <w:sz w:val="20"/>
              </w:rPr>
              <w:t>
көгалдандыруда күнделікті</w:t>
            </w:r>
            <w:r>
              <w:br/>
            </w:r>
            <w:r>
              <w:rPr>
                <w:rFonts w:ascii="Times New Roman"/>
                <w:b w:val="false"/>
                <w:i w:val="false"/>
                <w:color w:val="000000"/>
                <w:sz w:val="20"/>
              </w:rPr>
              <w:t>
көмек көрсету - 4224</w:t>
            </w:r>
            <w:r>
              <w:br/>
            </w:r>
            <w:r>
              <w:rPr>
                <w:rFonts w:ascii="Times New Roman"/>
                <w:b w:val="false"/>
                <w:i w:val="false"/>
                <w:color w:val="000000"/>
                <w:sz w:val="20"/>
              </w:rPr>
              <w:t>
сағат</w:t>
            </w:r>
          </w:p>
        </w:tc>
      </w:tr>
      <w:tr>
        <w:trPr>
          <w:trHeight w:val="208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w:t>
            </w:r>
            <w:r>
              <w:br/>
            </w:r>
            <w:r>
              <w:rPr>
                <w:rFonts w:ascii="Times New Roman"/>
                <w:b w:val="false"/>
                <w:i w:val="false"/>
                <w:color w:val="000000"/>
                <w:sz w:val="20"/>
              </w:rPr>
              <w:t>
Приречный селосы әкімінің</w:t>
            </w:r>
            <w:r>
              <w:br/>
            </w:r>
            <w:r>
              <w:rPr>
                <w:rFonts w:ascii="Times New Roman"/>
                <w:b w:val="false"/>
                <w:i w:val="false"/>
                <w:color w:val="000000"/>
                <w:sz w:val="20"/>
              </w:rPr>
              <w:t>
аппараты" мемлекеттік</w:t>
            </w:r>
            <w:r>
              <w:br/>
            </w:r>
            <w:r>
              <w:rPr>
                <w:rFonts w:ascii="Times New Roman"/>
                <w:b w:val="false"/>
                <w:i w:val="false"/>
                <w:color w:val="000000"/>
                <w:sz w:val="20"/>
              </w:rPr>
              <w:t>
мекемесі</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 алдын ала</w:t>
            </w:r>
            <w:r>
              <w:br/>
            </w:r>
            <w:r>
              <w:rPr>
                <w:rFonts w:ascii="Times New Roman"/>
                <w:b w:val="false"/>
                <w:i w:val="false"/>
                <w:color w:val="000000"/>
                <w:sz w:val="20"/>
              </w:rPr>
              <w:t>
кәсіби даярлығын талап</w:t>
            </w:r>
            <w:r>
              <w:br/>
            </w:r>
            <w:r>
              <w:rPr>
                <w:rFonts w:ascii="Times New Roman"/>
                <w:b w:val="false"/>
                <w:i w:val="false"/>
                <w:color w:val="000000"/>
                <w:sz w:val="20"/>
              </w:rPr>
              <w:t>
етпейтін Приречный селосы</w:t>
            </w:r>
            <w:r>
              <w:br/>
            </w:r>
            <w:r>
              <w:rPr>
                <w:rFonts w:ascii="Times New Roman"/>
                <w:b w:val="false"/>
                <w:i w:val="false"/>
                <w:color w:val="000000"/>
                <w:sz w:val="20"/>
              </w:rPr>
              <w:t>
аумағын жинауда,</w:t>
            </w:r>
            <w:r>
              <w:br/>
            </w:r>
            <w:r>
              <w:rPr>
                <w:rFonts w:ascii="Times New Roman"/>
                <w:b w:val="false"/>
                <w:i w:val="false"/>
                <w:color w:val="000000"/>
                <w:sz w:val="20"/>
              </w:rPr>
              <w:t>
абаттандыру мен</w:t>
            </w:r>
            <w:r>
              <w:br/>
            </w:r>
            <w:r>
              <w:rPr>
                <w:rFonts w:ascii="Times New Roman"/>
                <w:b w:val="false"/>
                <w:i w:val="false"/>
                <w:color w:val="000000"/>
                <w:sz w:val="20"/>
              </w:rPr>
              <w:t>
көгалдандыруда күнделікті</w:t>
            </w:r>
            <w:r>
              <w:br/>
            </w:r>
            <w:r>
              <w:rPr>
                <w:rFonts w:ascii="Times New Roman"/>
                <w:b w:val="false"/>
                <w:i w:val="false"/>
                <w:color w:val="000000"/>
                <w:sz w:val="20"/>
              </w:rPr>
              <w:t>
көмек көрсету - 4224</w:t>
            </w:r>
            <w:r>
              <w:br/>
            </w:r>
            <w:r>
              <w:rPr>
                <w:rFonts w:ascii="Times New Roman"/>
                <w:b w:val="false"/>
                <w:i w:val="false"/>
                <w:color w:val="000000"/>
                <w:sz w:val="20"/>
              </w:rPr>
              <w:t>
сағат</w:t>
            </w:r>
          </w:p>
        </w:tc>
      </w:tr>
      <w:tr>
        <w:trPr>
          <w:trHeight w:val="219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w:t>
            </w:r>
            <w:r>
              <w:br/>
            </w:r>
            <w:r>
              <w:rPr>
                <w:rFonts w:ascii="Times New Roman"/>
                <w:b w:val="false"/>
                <w:i w:val="false"/>
                <w:color w:val="000000"/>
                <w:sz w:val="20"/>
              </w:rPr>
              <w:t>
Тимирязев селосы әкімінің</w:t>
            </w:r>
            <w:r>
              <w:br/>
            </w:r>
            <w:r>
              <w:rPr>
                <w:rFonts w:ascii="Times New Roman"/>
                <w:b w:val="false"/>
                <w:i w:val="false"/>
                <w:color w:val="000000"/>
                <w:sz w:val="20"/>
              </w:rPr>
              <w:t>
аппараты" мемлекеттік</w:t>
            </w:r>
            <w:r>
              <w:br/>
            </w:r>
            <w:r>
              <w:rPr>
                <w:rFonts w:ascii="Times New Roman"/>
                <w:b w:val="false"/>
                <w:i w:val="false"/>
                <w:color w:val="000000"/>
                <w:sz w:val="20"/>
              </w:rPr>
              <w:t>
мекемесі</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 алдын ала</w:t>
            </w:r>
            <w:r>
              <w:br/>
            </w:r>
            <w:r>
              <w:rPr>
                <w:rFonts w:ascii="Times New Roman"/>
                <w:b w:val="false"/>
                <w:i w:val="false"/>
                <w:color w:val="000000"/>
                <w:sz w:val="20"/>
              </w:rPr>
              <w:t>
кәсіби даярлығын талап</w:t>
            </w:r>
            <w:r>
              <w:br/>
            </w:r>
            <w:r>
              <w:rPr>
                <w:rFonts w:ascii="Times New Roman"/>
                <w:b w:val="false"/>
                <w:i w:val="false"/>
                <w:color w:val="000000"/>
                <w:sz w:val="20"/>
              </w:rPr>
              <w:t>
етпейтін Тимирязев селосы</w:t>
            </w:r>
            <w:r>
              <w:br/>
            </w:r>
            <w:r>
              <w:rPr>
                <w:rFonts w:ascii="Times New Roman"/>
                <w:b w:val="false"/>
                <w:i w:val="false"/>
                <w:color w:val="000000"/>
                <w:sz w:val="20"/>
              </w:rPr>
              <w:t>
аумағын жинауда,</w:t>
            </w:r>
            <w:r>
              <w:br/>
            </w:r>
            <w:r>
              <w:rPr>
                <w:rFonts w:ascii="Times New Roman"/>
                <w:b w:val="false"/>
                <w:i w:val="false"/>
                <w:color w:val="000000"/>
                <w:sz w:val="20"/>
              </w:rPr>
              <w:t>
абаттандыру мен</w:t>
            </w:r>
            <w:r>
              <w:br/>
            </w:r>
            <w:r>
              <w:rPr>
                <w:rFonts w:ascii="Times New Roman"/>
                <w:b w:val="false"/>
                <w:i w:val="false"/>
                <w:color w:val="000000"/>
                <w:sz w:val="20"/>
              </w:rPr>
              <w:t>
көгалдандыруда күнделікті</w:t>
            </w:r>
            <w:r>
              <w:br/>
            </w:r>
            <w:r>
              <w:rPr>
                <w:rFonts w:ascii="Times New Roman"/>
                <w:b w:val="false"/>
                <w:i w:val="false"/>
                <w:color w:val="000000"/>
                <w:sz w:val="20"/>
              </w:rPr>
              <w:t>
көмек көрсету - 4224</w:t>
            </w:r>
            <w:r>
              <w:br/>
            </w:r>
            <w:r>
              <w:rPr>
                <w:rFonts w:ascii="Times New Roman"/>
                <w:b w:val="false"/>
                <w:i w:val="false"/>
                <w:color w:val="000000"/>
                <w:sz w:val="20"/>
              </w:rPr>
              <w:t>
сағат</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w:t>
            </w:r>
            <w:r>
              <w:br/>
            </w:r>
            <w:r>
              <w:rPr>
                <w:rFonts w:ascii="Times New Roman"/>
                <w:b w:val="false"/>
                <w:i w:val="false"/>
                <w:color w:val="000000"/>
                <w:sz w:val="20"/>
              </w:rPr>
              <w:t>
Мүктікөл селолық округі</w:t>
            </w:r>
            <w:r>
              <w:br/>
            </w:r>
            <w:r>
              <w:rPr>
                <w:rFonts w:ascii="Times New Roman"/>
                <w:b w:val="false"/>
                <w:i w:val="false"/>
                <w:color w:val="000000"/>
                <w:sz w:val="20"/>
              </w:rPr>
              <w:t>
әкімінің аппараты"</w:t>
            </w:r>
            <w:r>
              <w:br/>
            </w:r>
            <w:r>
              <w:rPr>
                <w:rFonts w:ascii="Times New Roman"/>
                <w:b w:val="false"/>
                <w:i w:val="false"/>
                <w:color w:val="000000"/>
                <w:sz w:val="20"/>
              </w:rPr>
              <w:t>
мемлекеттік мекемесі</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 алдын ала</w:t>
            </w:r>
            <w:r>
              <w:br/>
            </w:r>
            <w:r>
              <w:rPr>
                <w:rFonts w:ascii="Times New Roman"/>
                <w:b w:val="false"/>
                <w:i w:val="false"/>
                <w:color w:val="000000"/>
                <w:sz w:val="20"/>
              </w:rPr>
              <w:t>
кәсіби даярлығын талап</w:t>
            </w:r>
            <w:r>
              <w:br/>
            </w:r>
            <w:r>
              <w:rPr>
                <w:rFonts w:ascii="Times New Roman"/>
                <w:b w:val="false"/>
                <w:i w:val="false"/>
                <w:color w:val="000000"/>
                <w:sz w:val="20"/>
              </w:rPr>
              <w:t>
етпейтін Мүктікөл селосы</w:t>
            </w:r>
            <w:r>
              <w:br/>
            </w:r>
            <w:r>
              <w:rPr>
                <w:rFonts w:ascii="Times New Roman"/>
                <w:b w:val="false"/>
                <w:i w:val="false"/>
                <w:color w:val="000000"/>
                <w:sz w:val="20"/>
              </w:rPr>
              <w:t>
аумағын жинауда,</w:t>
            </w:r>
            <w:r>
              <w:br/>
            </w:r>
            <w:r>
              <w:rPr>
                <w:rFonts w:ascii="Times New Roman"/>
                <w:b w:val="false"/>
                <w:i w:val="false"/>
                <w:color w:val="000000"/>
                <w:sz w:val="20"/>
              </w:rPr>
              <w:t>
абаттандыру мен</w:t>
            </w:r>
            <w:r>
              <w:br/>
            </w:r>
            <w:r>
              <w:rPr>
                <w:rFonts w:ascii="Times New Roman"/>
                <w:b w:val="false"/>
                <w:i w:val="false"/>
                <w:color w:val="000000"/>
                <w:sz w:val="20"/>
              </w:rPr>
              <w:t>
көгалдандыруда күнделікті</w:t>
            </w:r>
            <w:r>
              <w:br/>
            </w:r>
            <w:r>
              <w:rPr>
                <w:rFonts w:ascii="Times New Roman"/>
                <w:b w:val="false"/>
                <w:i w:val="false"/>
                <w:color w:val="000000"/>
                <w:sz w:val="20"/>
              </w:rPr>
              <w:t>
көмек көрсету - 4224</w:t>
            </w:r>
            <w:r>
              <w:br/>
            </w:r>
            <w:r>
              <w:rPr>
                <w:rFonts w:ascii="Times New Roman"/>
                <w:b w:val="false"/>
                <w:i w:val="false"/>
                <w:color w:val="000000"/>
                <w:sz w:val="20"/>
              </w:rPr>
              <w:t>
сағат</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пәтер иелерінің</w:t>
            </w:r>
            <w:r>
              <w:br/>
            </w:r>
            <w:r>
              <w:rPr>
                <w:rFonts w:ascii="Times New Roman"/>
                <w:b w:val="false"/>
                <w:i w:val="false"/>
                <w:color w:val="000000"/>
                <w:sz w:val="20"/>
              </w:rPr>
              <w:t>
тұтыну кооперативі</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 алдын ала</w:t>
            </w:r>
            <w:r>
              <w:br/>
            </w:r>
            <w:r>
              <w:rPr>
                <w:rFonts w:ascii="Times New Roman"/>
                <w:b w:val="false"/>
                <w:i w:val="false"/>
                <w:color w:val="000000"/>
                <w:sz w:val="20"/>
              </w:rPr>
              <w:t>
кәсіби даярлығын талап</w:t>
            </w:r>
            <w:r>
              <w:br/>
            </w:r>
            <w:r>
              <w:rPr>
                <w:rFonts w:ascii="Times New Roman"/>
                <w:b w:val="false"/>
                <w:i w:val="false"/>
                <w:color w:val="000000"/>
                <w:sz w:val="20"/>
              </w:rPr>
              <w:t>
етпейтін 5в шағын ауданы</w:t>
            </w:r>
            <w:r>
              <w:br/>
            </w:r>
            <w:r>
              <w:rPr>
                <w:rFonts w:ascii="Times New Roman"/>
                <w:b w:val="false"/>
                <w:i w:val="false"/>
                <w:color w:val="000000"/>
                <w:sz w:val="20"/>
              </w:rPr>
              <w:t>
аумағын абаттандыру мен</w:t>
            </w:r>
            <w:r>
              <w:br/>
            </w:r>
            <w:r>
              <w:rPr>
                <w:rFonts w:ascii="Times New Roman"/>
                <w:b w:val="false"/>
                <w:i w:val="false"/>
                <w:color w:val="000000"/>
                <w:sz w:val="20"/>
              </w:rPr>
              <w:t>
көгалдандыруда күнделікті</w:t>
            </w:r>
            <w:r>
              <w:br/>
            </w:r>
            <w:r>
              <w:rPr>
                <w:rFonts w:ascii="Times New Roman"/>
                <w:b w:val="false"/>
                <w:i w:val="false"/>
                <w:color w:val="000000"/>
                <w:sz w:val="20"/>
              </w:rPr>
              <w:t>
көмек көрсету - 27360</w:t>
            </w:r>
            <w:r>
              <w:br/>
            </w:r>
            <w:r>
              <w:rPr>
                <w:rFonts w:ascii="Times New Roman"/>
                <w:b w:val="false"/>
                <w:i w:val="false"/>
                <w:color w:val="000000"/>
                <w:sz w:val="20"/>
              </w:rPr>
              <w:t>
сағат</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"Надежда" пәтер иелерінің</w:t>
            </w:r>
            <w:r>
              <w:br/>
            </w:r>
            <w:r>
              <w:rPr>
                <w:rFonts w:ascii="Times New Roman"/>
                <w:b w:val="false"/>
                <w:i w:val="false"/>
                <w:color w:val="000000"/>
                <w:sz w:val="20"/>
              </w:rPr>
              <w:t>
тұтыну кооперативі</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 алдын ала</w:t>
            </w:r>
            <w:r>
              <w:br/>
            </w:r>
            <w:r>
              <w:rPr>
                <w:rFonts w:ascii="Times New Roman"/>
                <w:b w:val="false"/>
                <w:i w:val="false"/>
                <w:color w:val="000000"/>
                <w:sz w:val="20"/>
              </w:rPr>
              <w:t>
кәсіби даярлығын талап</w:t>
            </w:r>
            <w:r>
              <w:br/>
            </w:r>
            <w:r>
              <w:rPr>
                <w:rFonts w:ascii="Times New Roman"/>
                <w:b w:val="false"/>
                <w:i w:val="false"/>
                <w:color w:val="000000"/>
                <w:sz w:val="20"/>
              </w:rPr>
              <w:t>
етпейтін 7 шағын ауданы</w:t>
            </w:r>
            <w:r>
              <w:br/>
            </w:r>
            <w:r>
              <w:rPr>
                <w:rFonts w:ascii="Times New Roman"/>
                <w:b w:val="false"/>
                <w:i w:val="false"/>
                <w:color w:val="000000"/>
                <w:sz w:val="20"/>
              </w:rPr>
              <w:t>
аумағын абаттандыру мен</w:t>
            </w:r>
            <w:r>
              <w:br/>
            </w:r>
            <w:r>
              <w:rPr>
                <w:rFonts w:ascii="Times New Roman"/>
                <w:b w:val="false"/>
                <w:i w:val="false"/>
                <w:color w:val="000000"/>
                <w:sz w:val="20"/>
              </w:rPr>
              <w:t>
көгалдандыруда күнделікті</w:t>
            </w:r>
            <w:r>
              <w:br/>
            </w:r>
            <w:r>
              <w:rPr>
                <w:rFonts w:ascii="Times New Roman"/>
                <w:b w:val="false"/>
                <w:i w:val="false"/>
                <w:color w:val="000000"/>
                <w:sz w:val="20"/>
              </w:rPr>
              <w:t>
көмек көрсету - 27360</w:t>
            </w:r>
            <w:r>
              <w:br/>
            </w:r>
            <w:r>
              <w:rPr>
                <w:rFonts w:ascii="Times New Roman"/>
                <w:b w:val="false"/>
                <w:i w:val="false"/>
                <w:color w:val="000000"/>
                <w:sz w:val="20"/>
              </w:rPr>
              <w:t>
сағат</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пәтер иелерінің</w:t>
            </w:r>
            <w:r>
              <w:br/>
            </w:r>
            <w:r>
              <w:rPr>
                <w:rFonts w:ascii="Times New Roman"/>
                <w:b w:val="false"/>
                <w:i w:val="false"/>
                <w:color w:val="000000"/>
                <w:sz w:val="20"/>
              </w:rPr>
              <w:t>
тұтыну кооперативі</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 алдын ала</w:t>
            </w:r>
            <w:r>
              <w:br/>
            </w:r>
            <w:r>
              <w:rPr>
                <w:rFonts w:ascii="Times New Roman"/>
                <w:b w:val="false"/>
                <w:i w:val="false"/>
                <w:color w:val="000000"/>
                <w:sz w:val="20"/>
              </w:rPr>
              <w:t>
кәсіби даярлығын талап</w:t>
            </w:r>
            <w:r>
              <w:br/>
            </w:r>
            <w:r>
              <w:rPr>
                <w:rFonts w:ascii="Times New Roman"/>
                <w:b w:val="false"/>
                <w:i w:val="false"/>
                <w:color w:val="000000"/>
                <w:sz w:val="20"/>
              </w:rPr>
              <w:t>
етпейтін 11 шағын ауданы</w:t>
            </w:r>
            <w:r>
              <w:br/>
            </w:r>
            <w:r>
              <w:rPr>
                <w:rFonts w:ascii="Times New Roman"/>
                <w:b w:val="false"/>
                <w:i w:val="false"/>
                <w:color w:val="000000"/>
                <w:sz w:val="20"/>
              </w:rPr>
              <w:t>
аумағын абаттандыру мен</w:t>
            </w:r>
            <w:r>
              <w:br/>
            </w:r>
            <w:r>
              <w:rPr>
                <w:rFonts w:ascii="Times New Roman"/>
                <w:b w:val="false"/>
                <w:i w:val="false"/>
                <w:color w:val="000000"/>
                <w:sz w:val="20"/>
              </w:rPr>
              <w:t>
көгалдандыруда күнделікті</w:t>
            </w:r>
            <w:r>
              <w:br/>
            </w:r>
            <w:r>
              <w:rPr>
                <w:rFonts w:ascii="Times New Roman"/>
                <w:b w:val="false"/>
                <w:i w:val="false"/>
                <w:color w:val="000000"/>
                <w:sz w:val="20"/>
              </w:rPr>
              <w:t>
көмек көрсету - 27360</w:t>
            </w:r>
            <w:r>
              <w:br/>
            </w:r>
            <w:r>
              <w:rPr>
                <w:rFonts w:ascii="Times New Roman"/>
                <w:b w:val="false"/>
                <w:i w:val="false"/>
                <w:color w:val="000000"/>
                <w:sz w:val="20"/>
              </w:rPr>
              <w:t>
сағат</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 пәтер иелерінің</w:t>
            </w:r>
            <w:r>
              <w:br/>
            </w:r>
            <w:r>
              <w:rPr>
                <w:rFonts w:ascii="Times New Roman"/>
                <w:b w:val="false"/>
                <w:i w:val="false"/>
                <w:color w:val="000000"/>
                <w:sz w:val="20"/>
              </w:rPr>
              <w:t>
тұтыну кооперативі</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 алдын ала</w:t>
            </w:r>
            <w:r>
              <w:br/>
            </w:r>
            <w:r>
              <w:rPr>
                <w:rFonts w:ascii="Times New Roman"/>
                <w:b w:val="false"/>
                <w:i w:val="false"/>
                <w:color w:val="000000"/>
                <w:sz w:val="20"/>
              </w:rPr>
              <w:t>
кәсіби даярлығын талап</w:t>
            </w:r>
            <w:r>
              <w:br/>
            </w:r>
            <w:r>
              <w:rPr>
                <w:rFonts w:ascii="Times New Roman"/>
                <w:b w:val="false"/>
                <w:i w:val="false"/>
                <w:color w:val="000000"/>
                <w:sz w:val="20"/>
              </w:rPr>
              <w:t>
етпейтін 6 шағын ауданы</w:t>
            </w:r>
            <w:r>
              <w:br/>
            </w:r>
            <w:r>
              <w:rPr>
                <w:rFonts w:ascii="Times New Roman"/>
                <w:b w:val="false"/>
                <w:i w:val="false"/>
                <w:color w:val="000000"/>
                <w:sz w:val="20"/>
              </w:rPr>
              <w:t>
аумағын абаттандыру мен</w:t>
            </w:r>
            <w:r>
              <w:br/>
            </w:r>
            <w:r>
              <w:rPr>
                <w:rFonts w:ascii="Times New Roman"/>
                <w:b w:val="false"/>
                <w:i w:val="false"/>
                <w:color w:val="000000"/>
                <w:sz w:val="20"/>
              </w:rPr>
              <w:t>
көгалдандыруда күнделікті</w:t>
            </w:r>
            <w:r>
              <w:br/>
            </w:r>
            <w:r>
              <w:rPr>
                <w:rFonts w:ascii="Times New Roman"/>
                <w:b w:val="false"/>
                <w:i w:val="false"/>
                <w:color w:val="000000"/>
                <w:sz w:val="20"/>
              </w:rPr>
              <w:t>
көмек көрсету - 27360</w:t>
            </w:r>
            <w:r>
              <w:br/>
            </w:r>
            <w:r>
              <w:rPr>
                <w:rFonts w:ascii="Times New Roman"/>
                <w:b w:val="false"/>
                <w:i w:val="false"/>
                <w:color w:val="000000"/>
                <w:sz w:val="20"/>
              </w:rPr>
              <w:t>
сағат</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"Орион-4" жауапкершілігі</w:t>
            </w:r>
            <w:r>
              <w:br/>
            </w:r>
            <w:r>
              <w:rPr>
                <w:rFonts w:ascii="Times New Roman"/>
                <w:b w:val="false"/>
                <w:i w:val="false"/>
                <w:color w:val="000000"/>
                <w:sz w:val="20"/>
              </w:rPr>
              <w:t>
шектеулі серіктестігі</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 алдын ала</w:t>
            </w:r>
            <w:r>
              <w:br/>
            </w:r>
            <w:r>
              <w:rPr>
                <w:rFonts w:ascii="Times New Roman"/>
                <w:b w:val="false"/>
                <w:i w:val="false"/>
                <w:color w:val="000000"/>
                <w:sz w:val="20"/>
              </w:rPr>
              <w:t>
кәсіби даярлығын талап</w:t>
            </w:r>
            <w:r>
              <w:br/>
            </w:r>
            <w:r>
              <w:rPr>
                <w:rFonts w:ascii="Times New Roman"/>
                <w:b w:val="false"/>
                <w:i w:val="false"/>
                <w:color w:val="000000"/>
                <w:sz w:val="20"/>
              </w:rPr>
              <w:t>
етпейтін 4 шағын ауданы</w:t>
            </w:r>
            <w:r>
              <w:br/>
            </w:r>
            <w:r>
              <w:rPr>
                <w:rFonts w:ascii="Times New Roman"/>
                <w:b w:val="false"/>
                <w:i w:val="false"/>
                <w:color w:val="000000"/>
                <w:sz w:val="20"/>
              </w:rPr>
              <w:t>
аумағын абаттандыру мен</w:t>
            </w:r>
            <w:r>
              <w:br/>
            </w:r>
            <w:r>
              <w:rPr>
                <w:rFonts w:ascii="Times New Roman"/>
                <w:b w:val="false"/>
                <w:i w:val="false"/>
                <w:color w:val="000000"/>
                <w:sz w:val="20"/>
              </w:rPr>
              <w:t>
көгалдандыруда күнделікті</w:t>
            </w:r>
            <w:r>
              <w:br/>
            </w:r>
            <w:r>
              <w:rPr>
                <w:rFonts w:ascii="Times New Roman"/>
                <w:b w:val="false"/>
                <w:i w:val="false"/>
                <w:color w:val="000000"/>
                <w:sz w:val="20"/>
              </w:rPr>
              <w:t>
көмек көрсету - 27360</w:t>
            </w:r>
            <w:r>
              <w:br/>
            </w:r>
            <w:r>
              <w:rPr>
                <w:rFonts w:ascii="Times New Roman"/>
                <w:b w:val="false"/>
                <w:i w:val="false"/>
                <w:color w:val="000000"/>
                <w:sz w:val="20"/>
              </w:rPr>
              <w:t>
сағат</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"Байпас" жауапкершілігі</w:t>
            </w:r>
            <w:r>
              <w:br/>
            </w:r>
            <w:r>
              <w:rPr>
                <w:rFonts w:ascii="Times New Roman"/>
                <w:b w:val="false"/>
                <w:i w:val="false"/>
                <w:color w:val="000000"/>
                <w:sz w:val="20"/>
              </w:rPr>
              <w:t>
шектеулі серіктестігі</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 алдын ала</w:t>
            </w:r>
            <w:r>
              <w:br/>
            </w:r>
            <w:r>
              <w:rPr>
                <w:rFonts w:ascii="Times New Roman"/>
                <w:b w:val="false"/>
                <w:i w:val="false"/>
                <w:color w:val="000000"/>
                <w:sz w:val="20"/>
              </w:rPr>
              <w:t>
кәсіби даярлығын талап</w:t>
            </w:r>
            <w:r>
              <w:br/>
            </w:r>
            <w:r>
              <w:rPr>
                <w:rFonts w:ascii="Times New Roman"/>
                <w:b w:val="false"/>
                <w:i w:val="false"/>
                <w:color w:val="000000"/>
                <w:sz w:val="20"/>
              </w:rPr>
              <w:t>
етпейтін 2 шағын ауданы</w:t>
            </w:r>
            <w:r>
              <w:br/>
            </w:r>
            <w:r>
              <w:rPr>
                <w:rFonts w:ascii="Times New Roman"/>
                <w:b w:val="false"/>
                <w:i w:val="false"/>
                <w:color w:val="000000"/>
                <w:sz w:val="20"/>
              </w:rPr>
              <w:t>
аумағын абаттандыру мен</w:t>
            </w:r>
            <w:r>
              <w:br/>
            </w:r>
            <w:r>
              <w:rPr>
                <w:rFonts w:ascii="Times New Roman"/>
                <w:b w:val="false"/>
                <w:i w:val="false"/>
                <w:color w:val="000000"/>
                <w:sz w:val="20"/>
              </w:rPr>
              <w:t>
көгалдандыруда күнделікті</w:t>
            </w:r>
            <w:r>
              <w:br/>
            </w:r>
            <w:r>
              <w:rPr>
                <w:rFonts w:ascii="Times New Roman"/>
                <w:b w:val="false"/>
                <w:i w:val="false"/>
                <w:color w:val="000000"/>
                <w:sz w:val="20"/>
              </w:rPr>
              <w:t>
көмек көрсету - 27360</w:t>
            </w:r>
            <w:r>
              <w:br/>
            </w:r>
            <w:r>
              <w:rPr>
                <w:rFonts w:ascii="Times New Roman"/>
                <w:b w:val="false"/>
                <w:i w:val="false"/>
                <w:color w:val="000000"/>
                <w:sz w:val="20"/>
              </w:rPr>
              <w:t>
сағат</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ел-2008"</w:t>
            </w:r>
            <w:r>
              <w:br/>
            </w:r>
            <w:r>
              <w:rPr>
                <w:rFonts w:ascii="Times New Roman"/>
                <w:b w:val="false"/>
                <w:i w:val="false"/>
                <w:color w:val="000000"/>
                <w:sz w:val="20"/>
              </w:rPr>
              <w:t>
жауапкершілігі шектеулі</w:t>
            </w:r>
            <w:r>
              <w:br/>
            </w:r>
            <w:r>
              <w:rPr>
                <w:rFonts w:ascii="Times New Roman"/>
                <w:b w:val="false"/>
                <w:i w:val="false"/>
                <w:color w:val="000000"/>
                <w:sz w:val="20"/>
              </w:rPr>
              <w:t>
серіктестігі</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 алдын ала</w:t>
            </w:r>
            <w:r>
              <w:br/>
            </w:r>
            <w:r>
              <w:rPr>
                <w:rFonts w:ascii="Times New Roman"/>
                <w:b w:val="false"/>
                <w:i w:val="false"/>
                <w:color w:val="000000"/>
                <w:sz w:val="20"/>
              </w:rPr>
              <w:t>
кәсіби даярлығын талап</w:t>
            </w:r>
            <w:r>
              <w:br/>
            </w:r>
            <w:r>
              <w:rPr>
                <w:rFonts w:ascii="Times New Roman"/>
                <w:b w:val="false"/>
                <w:i w:val="false"/>
                <w:color w:val="000000"/>
                <w:sz w:val="20"/>
              </w:rPr>
              <w:t>
етпейтін Жітіқара</w:t>
            </w:r>
            <w:r>
              <w:br/>
            </w:r>
            <w:r>
              <w:rPr>
                <w:rFonts w:ascii="Times New Roman"/>
                <w:b w:val="false"/>
                <w:i w:val="false"/>
                <w:color w:val="000000"/>
                <w:sz w:val="20"/>
              </w:rPr>
              <w:t>
қаласының аумағын</w:t>
            </w:r>
            <w:r>
              <w:br/>
            </w:r>
            <w:r>
              <w:rPr>
                <w:rFonts w:ascii="Times New Roman"/>
                <w:b w:val="false"/>
                <w:i w:val="false"/>
                <w:color w:val="000000"/>
                <w:sz w:val="20"/>
              </w:rPr>
              <w:t>
көгалдандыру мен</w:t>
            </w:r>
            <w:r>
              <w:br/>
            </w:r>
            <w:r>
              <w:rPr>
                <w:rFonts w:ascii="Times New Roman"/>
                <w:b w:val="false"/>
                <w:i w:val="false"/>
                <w:color w:val="000000"/>
                <w:sz w:val="20"/>
              </w:rPr>
              <w:t>
абаттандыруда күнделікті</w:t>
            </w:r>
            <w:r>
              <w:br/>
            </w:r>
            <w:r>
              <w:rPr>
                <w:rFonts w:ascii="Times New Roman"/>
                <w:b w:val="false"/>
                <w:i w:val="false"/>
                <w:color w:val="000000"/>
                <w:sz w:val="20"/>
              </w:rPr>
              <w:t>
көмек көрсету - 424992</w:t>
            </w:r>
            <w:r>
              <w:br/>
            </w:r>
            <w:r>
              <w:rPr>
                <w:rFonts w:ascii="Times New Roman"/>
                <w:b w:val="false"/>
                <w:i w:val="false"/>
                <w:color w:val="000000"/>
                <w:sz w:val="20"/>
              </w:rPr>
              <w:t>
сағат</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Руслан</w:t>
            </w:r>
            <w:r>
              <w:br/>
            </w:r>
            <w:r>
              <w:rPr>
                <w:rFonts w:ascii="Times New Roman"/>
                <w:b w:val="false"/>
                <w:i w:val="false"/>
                <w:color w:val="000000"/>
                <w:sz w:val="20"/>
              </w:rPr>
              <w:t>
Юрисович Мамедов</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 алдын ала</w:t>
            </w:r>
            <w:r>
              <w:br/>
            </w:r>
            <w:r>
              <w:rPr>
                <w:rFonts w:ascii="Times New Roman"/>
                <w:b w:val="false"/>
                <w:i w:val="false"/>
                <w:color w:val="000000"/>
                <w:sz w:val="20"/>
              </w:rPr>
              <w:t>
кәсіби даярлығын талап</w:t>
            </w:r>
            <w:r>
              <w:br/>
            </w:r>
            <w:r>
              <w:rPr>
                <w:rFonts w:ascii="Times New Roman"/>
                <w:b w:val="false"/>
                <w:i w:val="false"/>
                <w:color w:val="000000"/>
                <w:sz w:val="20"/>
              </w:rPr>
              <w:t>
етпейтін Жітіқара</w:t>
            </w:r>
            <w:r>
              <w:br/>
            </w:r>
            <w:r>
              <w:rPr>
                <w:rFonts w:ascii="Times New Roman"/>
                <w:b w:val="false"/>
                <w:i w:val="false"/>
                <w:color w:val="000000"/>
                <w:sz w:val="20"/>
              </w:rPr>
              <w:t>
қаласының аумағын жинауда</w:t>
            </w:r>
            <w:r>
              <w:br/>
            </w:r>
            <w:r>
              <w:rPr>
                <w:rFonts w:ascii="Times New Roman"/>
                <w:b w:val="false"/>
                <w:i w:val="false"/>
                <w:color w:val="000000"/>
                <w:sz w:val="20"/>
              </w:rPr>
              <w:t>
күнделікті көмек көрсету</w:t>
            </w:r>
            <w:r>
              <w:br/>
            </w:r>
            <w:r>
              <w:rPr>
                <w:rFonts w:ascii="Times New Roman"/>
                <w:b w:val="false"/>
                <w:i w:val="false"/>
                <w:color w:val="000000"/>
                <w:sz w:val="20"/>
              </w:rPr>
              <w:t>
- 27360 сағат</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