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a2c30" w14:textId="c5a2c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жылға арналған халықтың нысаналы топтарына жататын тұлғалардың қосымша тізбесін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әкімдігінің 2012 жылғы 3 ақпандағы № 77 қаулысы. Қостанай облысы Жітіқара ауданының Әділет басқармасында 2012 жылғы 14 ақпанда № 9-10-176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13)-тармақшасына</w:t>
      </w:r>
      <w:r>
        <w:rPr>
          <w:rFonts w:ascii="Times New Roman"/>
          <w:b w:val="false"/>
          <w:i w:val="false"/>
          <w:color w:val="000000"/>
          <w:sz w:val="28"/>
        </w:rPr>
        <w:t>, "Халықты жұмыспен қамту туралы" Қазақстан Республикасының 2001 жылғы 23 қаңтардағы Заңының 5-бабының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Жітіқара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Жұмыспен қамтуға жәрдемдесу үшін 2012 жылға арналған, халықтың нысаналы топтарына жататын тұлғалардың қосымша тізбесі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ұзақ (бір жыл және одан да көп) уақыт жұмыс істемейтін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қырық бес жастан асқан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жұмыспен қамту мәселелері жөніндегі уәкілетті органның жолдамасы бойынша кәсіптік оқуды бітірген жұмыссыздар;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жиырма бір жастан жиырма тоғыз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маусымдық және уақытша жұмыстардың мерзімі аяқталуына байланысты жұмыстан босатылған жұмыссыздар;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бұрын жұмыс істемеген жұмыссыздар (жұмыс өтілі жоқтар).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"Жітіқара ауданының жұмыспен қамту және әлеуметтік бағдарламалар бөлімі" мемлекеттік мекемесі жоғарыда аталған тұлғаларды жұмыспен қамтуға жәрдемдесу жөніндегі шараларды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Е.Ә. Жаулыбаевқа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Жітіқара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ауданының әкімі                            Қ. Испергенов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