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778a" w14:textId="5277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20 тамыздағы № 269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2012 жылғы 16 наурыздағы № 24 шешімі. Қостанай облысы Жітіқара ауданының Әділет басқармасында 2012 жылғы 5 сәуірде № 9-10-179 тіркелді. Күші жойылды - Қостанай облысы Жітіқара ауданы мәслихатының 2014 жылғы 29 желтоқсандағы № 290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Ескерту. Күші жойылды - Қостанай облысы Жітіқара ауданы мәслихатының 29.12.2014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"Тұрғын үй қатынастары туралы" Қазақстан Республикасының 1997 жылғы 16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"Тұрғын үй көмегін беру ережесін бекіту туралы" Қазақстан Республикасы Үкіметінің 2009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"Тұрғын үй көмегін көрсету қағидасын бекіту туралы" мәслихаттың 2010 жылғы 20 тамыздағы </w:t>
      </w:r>
      <w:r>
        <w:rPr>
          <w:rFonts w:ascii="Times New Roman"/>
          <w:b w:val="false"/>
          <w:i w:val="false"/>
          <w:color w:val="000000"/>
          <w:sz w:val="28"/>
        </w:rPr>
        <w:t>№ 269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9-10-147 нөмірімен тіркелген, 2010 жылғы 9 қыркүйектегі "Житикаринские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"жекешелендірілген тұрғын үй-жайларда (пәтерлерде)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тұрғын үйді (тұрғын ғимаратты) күтіп-ұстауға арналған шығыстарға;";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көмегін тағайындау үшін отбасы (азамат) "Жітіқара ауданы әкімдігінің жұмыспен қамту және әлеуметтік бағдарламалар бөлімі" мемлекеттік мекемесіне (бұдан әрі - уәкілетті орган) өтініш береді және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үйге құқық беретін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азаматтарды тіркеу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отбасының табысын растайтын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тұрғын үйді (тұрғын ғимаратты) күтіп-ұстауға арналған ай сайынғы жарналардың мөлшері туралы шоттар;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коммуналдық қызметтерді тұтынуға арналған шоттар;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телекоммуникация қызметтері үшін түбіртек-шот немесе байланыс қызметтерін көрсетуге арналған шарттың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Тұрғын үй көмегін көрсету мәселелері бойынша туындаған келіспеушіліктер Қазақстан Республикасының қолданыстағы заңнамасына сәйкес шешіледі.".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Екінші сессиясының төрағасы                А. Бисембаев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 Григорьева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Жидебаева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