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8435" w14:textId="7178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оқитын және тәрбиеленетін мүгедек балаларды материалдық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2012 жылғы 24 мамырдағы № 342 қаулысы. Қостанай облысы Жітіқара ауданының Әділет басқармасында 2012 жылғы 5 маусымда № 9-10-184 тіркелді. Күші жойылды - Қостанай облысы Жітіқара ауданы әкімдігінің 2013 жылғы 29 шілдедегі № 430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Жітіқара ауданы әкімдігінің 29.07.2013 № 430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 мүгедектерді әлеуметтік қорғау туралы" Қазақстан Республикасының 2005 жылғы 13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"Үйде оқитын және тәрбиеленетін мүгедек балаларды материалдық қамтамасыз ету үшін құжаттарды ресімдеу"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Үйде оқитын және тәрбиеленетін мүгедек балаларды материалдық қамтамасыз ету үшін тоқсан сайын әр балаға сегіз есе айлық есептік көрсеткіш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жұмыспен қамту және әлеуметтік бағдарламалар бөлімі" мемлекеттік мекемесі әлеуметтік көмекті тағайындау және төлеу жөніндегі уәкілетті орган болып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тиісті оқу жылының ішінде тағайындалатыны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 төлемі екінші деңгейдегі банктер немесе тиісті банктік операция түрлеріне лицензиясы бар ұйымдар арқылы әлеуметтік көмекті тұтынушының банктік шотына ақшалай қаражаттарды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Жітіқара ауданы әкімінің орынбасары Е. А. Жаулыбаевқа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Қ. Испергенов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