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afdb" w14:textId="1db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10 тамыздағы № 582 "Жітіқара қаласында көшпелі сауданы жүзеге асыру үшін орындарды анықтау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2012 жылғы 31 мамырдағы № 370 қаулысы. Қостанай облысы Жітіқара ауданының Әділет басқармасында 2012 жылғы 20 маусымда № 9-10-185 тіркелді. Күші жойылды - Қостанай облысы Жітіқара ауданы әкімдігінің 2016 жылғы 15 қаңтардағы №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"Сауда қызметін реттеу туралы" Қазақстан Республикасының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"Ішкі сауда ережесін бекіту туралы" Қазақстан Республикасы Үкіметінің 2005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"Жітіқара қаласында көшпелі сауданы жүзеге асыру үшін орындарды анықтау туралы" 2007 жылғы 10 тамыздағы № 582 қаулысына (Нормативтік құқықтық актілерді мемлекеттік тіркеу тізілімінде 9-10-77 нөмірімен тіркелген, 2007 жылғы 12 қазанда № 42 "Житикаринские новости"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А.С. Ибраевқа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Испергенов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31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әкімдік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2007 жылғы 10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582 әкімдік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қаласында көшпелі сауданы жүзеге асыру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"Абис" жауапкершілігі шектеулі серіктестігінің орталық базарының аумағында.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шағын ауданы, "Хороший" дүкенінің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6 шағын ауданы, "Орталық" сауда павильонының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6 шағын ауданының саябағында орналасқан су қоймасына іргелес аумақта.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