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0347" w14:textId="ec6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тамыздағы № 269 "Тұрғын үй көмегін көрсету қағидасын бекіту туралы" шешіміне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2012 жылғы 6 қыркүйектегі № 65 шешімі. Қостанай облысының Әділет департаментінде 2012 жылғы 20 қыркүйекте № 3832 тіркелді. Күші жойылды - Қостанай облысы Жітіқара ауданы мәслихатының 2014 жылғы 29 желтоқсандағы № 290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Ескерту. Күші жойылды - Қостанай облысы Жітіқара ауданы мәслихатының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сәуірдегі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көрсету қағидасын бекіту туралы" мәслихаттың 2010 жылғы 20 тамыздағы № 269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9-10-147 нөмірімен тіркелген, 2010 жылғы 9 қыркүйекте "Житикаринские новости" газетінде жарияланған)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алтыншы,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 үшін жеткізушілер ұсынған шоттар бойынша, сондай-ақ 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жеткізуші ұсынған шот бойынша тұрғын үй көмегі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үшін отбасы (азамат) "Жітіқара ауданы әкімдігінің жұмыспен қамту және әлеуметтік бағдарламалар бөлімі" мемлекеттік мекемесіне (бұдан әрі - уәкілетті орган) немесе халыққа қызмет көрсету орталығына балама негізде өтініш береді және "Тұрғын үй көмегін қөрсету ережесін бекіту туралы"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Тұрғын үй көмегін көрсету 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Тұрғын үй көмегін төлеу уәкілетті органмен тұрғын үй көмегін алушының өтініші бойынша тұрғын үй көмегін алушының, қызмет көрсетушілердің, кондоминиум объектілерін басқару органдарының банктік шоттарына екінші деңгейдегі банктер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Шоттарға ақшалай сомаларды аудару уәкілетті органмен ай сайын жүргізіледі.".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төрайымы          Р. Шукманова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_____________ А. Мекебаева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Байжанова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