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46d9" w14:textId="b4e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354 "Қамысты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2012 жылғы 10 ақпандағы № 11 шешімі. Қостанай облысы Қамысты ауданының Әділет басқармасында 2012 жылғы 15 ақпанда № 9-11-132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04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Республикасының жергілікті мемлекеттік басқару және өзін-өзі басқару туралы" Заңының 6-бабының,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"Қамысты ауданының 2012-2014 жылдарға 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9-11-131 нөмірімен тіркелген, 2012 жылғы 6 қаңтардағы "Новый путь - Бозторғай" газетінде ресми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- 1512854,0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458244,0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1051460,0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1565706,0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22236,0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- 24270,0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-75088,0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75088,0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екінші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іс-шараларды жүргізуге - 9987,0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2012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6690,4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1,0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Қамысты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К.Т. Нұржанова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03"/>
        <w:gridCol w:w="466"/>
        <w:gridCol w:w="7669"/>
        <w:gridCol w:w="25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1512854,0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458244,0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192369,0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173069,0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7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93"/>
        <w:gridCol w:w="732"/>
        <w:gridCol w:w="732"/>
        <w:gridCol w:w="6527"/>
        <w:gridCol w:w="26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1565706,0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220545,0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өкiлдік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123379,0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115279,0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біржолғы талондарды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тұскен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алынуін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қызметі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959736,8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80122,0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80122,0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79728,0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849752,8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848484,8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825819,8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10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жетім-баланы (жетім-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60685,0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46010,8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30723,8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17118,8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143860,0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45389,0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 шаралары іске асыру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бірдейнелдіру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12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13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10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-75088,0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75088,0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арының қозғалысы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Қамысты ауданының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 бағдарламаларының (кіші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18"/>
        <w:gridCol w:w="841"/>
        <w:gridCol w:w="776"/>
        <w:gridCol w:w="917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 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селосы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 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