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7e3e" w14:textId="d7a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2012 жылғы 1 наурыздағы № 61 қаулысы. Қостанай облысы Қамысты ауданының Әділет басқармасында 2012 жылғы 13 наурызда № 9-11-135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(жыл және көбірек)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органда жұмыссыз ретінде тіркелген қырық бес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жұмыспен қамту мәселелері жөніндегі уәкілетті органның жолдамасы бойынша кәсіби даярлықты және (немесе) қайта даярлықты, біліктілігін арттыруды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уақытша және маусымдық жұмыстардың мерзімдері аяқталуына байланысты жұмыстан шығарылған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Асқар Жақанұлы Жақсыбаевқа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күннен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Қамысты ауданының әкімі                    Б. Өтеулин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