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9e29f" w14:textId="079e2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2012 жылдың сәуір-маусымында, қазан-желтоқсанында мерзімді әскери қызметке кезекті шақыруды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Қамысты ауданы әкімдігінің 2012 жылғы 5 сәуірдегі № 79 қаулысы. Қостанай облысы Қамысты ауданының Әділет басқармасында 2012 жылғы 25 сәуірде № 9-11-137 тіркелді</w:t>
      </w:r>
    </w:p>
    <w:p>
      <w:pPr>
        <w:spacing w:after="0"/>
        <w:ind w:left="0"/>
        <w:jc w:val="both"/>
      </w:pPr>
      <w:bookmarkStart w:name="z1" w:id="0"/>
      <w:r>
        <w:rPr>
          <w:rFonts w:ascii="Times New Roman"/>
          <w:b w:val="false"/>
          <w:i w:val="false"/>
          <w:color w:val="000000"/>
          <w:sz w:val="28"/>
        </w:rPr>
        <w:t>
      Қазақстан Республикасының "Әскери қызмет және әскери қызметшілердің мәртебесі туралы" 2012 жылғы 16 ақпандағы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2012 жылғы 1 наурыздағы </w:t>
      </w:r>
      <w:r>
        <w:rPr>
          <w:rFonts w:ascii="Times New Roman"/>
          <w:b w:val="false"/>
          <w:i w:val="false"/>
          <w:color w:val="000000"/>
          <w:sz w:val="28"/>
        </w:rPr>
        <w:t>№ 274</w:t>
      </w:r>
      <w:r>
        <w:rPr>
          <w:rFonts w:ascii="Times New Roman"/>
          <w:b w:val="false"/>
          <w:i w:val="false"/>
          <w:color w:val="000000"/>
          <w:sz w:val="28"/>
        </w:rPr>
        <w:t xml:space="preserve"> "Әскери қызметін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 желтоқсанында мерзімді әскери қызметке кезекті шақыру туралы", Жарлығына сәйкес Қамысты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"Қамысты ауданының қорғаныс істері жөніндегі бөлімі" мемлекеттік мекемесі (келісім бойынша) арқылы 2012 жылдың сәуір-маусымында және қазан-желтоқсанында азаматтарды Қазақстан Республикасының Қарулы Күштеріне, Қазақстан Республикасы Ішкі істер министрлігінің Ішкі әскерлеріне, Қазақстан Республикасы Ұлттық қаупсіздіқ комитетіне, Қазақстан Республикасы Республикалық ұланына, Қазақстан Республикасы Төтенше жағдайлар министрлігіне мерзімді әскери қызметке шақыруды жүргізуді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 істер министрлігі Қостанай облысы Ішкі істер департаментінің Қамысты аудандық ішкі істер бөлімі" мемлекеттік мекемесі (келісім бойынша) әскерге шақыруды өткізу және командаларды жөнелту кезеңінде:</w:t>
      </w:r>
      <w:r>
        <w:br/>
      </w:r>
      <w:r>
        <w:rPr>
          <w:rFonts w:ascii="Times New Roman"/>
          <w:b w:val="false"/>
          <w:i w:val="false"/>
          <w:color w:val="000000"/>
          <w:sz w:val="28"/>
        </w:rPr>
        <w:t>
</w:t>
      </w:r>
      <w:r>
        <w:rPr>
          <w:rFonts w:ascii="Times New Roman"/>
          <w:b w:val="false"/>
          <w:i w:val="false"/>
          <w:color w:val="000000"/>
          <w:sz w:val="28"/>
        </w:rPr>
        <w:t>
      1) өз құзыреті шегінде, әскери міндеттілікті орындаудан жалтарған адамдарды іздестіруді жүзеге асыру;</w:t>
      </w:r>
      <w:r>
        <w:br/>
      </w:r>
      <w:r>
        <w:rPr>
          <w:rFonts w:ascii="Times New Roman"/>
          <w:b w:val="false"/>
          <w:i w:val="false"/>
          <w:color w:val="000000"/>
          <w:sz w:val="28"/>
        </w:rPr>
        <w:t>
</w:t>
      </w:r>
      <w:r>
        <w:rPr>
          <w:rFonts w:ascii="Times New Roman"/>
          <w:b w:val="false"/>
          <w:i w:val="false"/>
          <w:color w:val="000000"/>
          <w:sz w:val="28"/>
        </w:rPr>
        <w:t>
      2) әскерге шақырылушыларды әскери бөлімдерге жіберу кезінде қоғамдық тәртіпті сақтауды қамтамасыз ету.</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Қамысты ауданы әкімінің орынбасары Асқар Жақанұлы Жақсыбаевқа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кейін сон қолданысқа енгiзiледi және 2012 жылдың 1 сәуірінен бастап туындаған қатынастарға таратылады.</w:t>
      </w:r>
    </w:p>
    <w:bookmarkEnd w:id="0"/>
    <w:p>
      <w:pPr>
        <w:spacing w:after="0"/>
        <w:ind w:left="0"/>
        <w:jc w:val="both"/>
      </w:pPr>
      <w:r>
        <w:rPr>
          <w:rFonts w:ascii="Times New Roman"/>
          <w:b w:val="false"/>
          <w:i/>
          <w:color w:val="000000"/>
          <w:sz w:val="28"/>
        </w:rPr>
        <w:t>      Қамысты</w:t>
      </w:r>
      <w:r>
        <w:br/>
      </w:r>
      <w:r>
        <w:rPr>
          <w:rFonts w:ascii="Times New Roman"/>
          <w:b w:val="false"/>
          <w:i w:val="false"/>
          <w:color w:val="000000"/>
          <w:sz w:val="28"/>
        </w:rPr>
        <w:t>
</w:t>
      </w:r>
      <w:r>
        <w:rPr>
          <w:rFonts w:ascii="Times New Roman"/>
          <w:b w:val="false"/>
          <w:i/>
          <w:color w:val="000000"/>
          <w:sz w:val="28"/>
        </w:rPr>
        <w:t>      ауданының әкімі                            Б. Өтеулин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ішкі</w:t>
      </w:r>
      <w:r>
        <w:br/>
      </w:r>
      <w:r>
        <w:rPr>
          <w:rFonts w:ascii="Times New Roman"/>
          <w:b w:val="false"/>
          <w:i w:val="false"/>
          <w:color w:val="000000"/>
          <w:sz w:val="28"/>
        </w:rPr>
        <w:t>
</w:t>
      </w:r>
      <w:r>
        <w:rPr>
          <w:rFonts w:ascii="Times New Roman"/>
          <w:b w:val="false"/>
          <w:i/>
          <w:color w:val="000000"/>
          <w:sz w:val="28"/>
        </w:rPr>
        <w:t>      істер министрлігі Қостанай</w:t>
      </w:r>
      <w:r>
        <w:br/>
      </w:r>
      <w:r>
        <w:rPr>
          <w:rFonts w:ascii="Times New Roman"/>
          <w:b w:val="false"/>
          <w:i w:val="false"/>
          <w:color w:val="000000"/>
          <w:sz w:val="28"/>
        </w:rPr>
        <w:t>
</w:t>
      </w:r>
      <w:r>
        <w:rPr>
          <w:rFonts w:ascii="Times New Roman"/>
          <w:b w:val="false"/>
          <w:i/>
          <w:color w:val="000000"/>
          <w:sz w:val="28"/>
        </w:rPr>
        <w:t>      облысының Ішкі істер Департаменті</w:t>
      </w:r>
      <w:r>
        <w:br/>
      </w:r>
      <w:r>
        <w:rPr>
          <w:rFonts w:ascii="Times New Roman"/>
          <w:b w:val="false"/>
          <w:i w:val="false"/>
          <w:color w:val="000000"/>
          <w:sz w:val="28"/>
        </w:rPr>
        <w:t>
</w:t>
      </w:r>
      <w:r>
        <w:rPr>
          <w:rFonts w:ascii="Times New Roman"/>
          <w:b w:val="false"/>
          <w:i/>
          <w:color w:val="000000"/>
          <w:sz w:val="28"/>
        </w:rPr>
        <w:t>      Қамысты ауданының ішкі істер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 Өмірбаев Р.А.</w:t>
      </w:r>
    </w:p>
    <w:p>
      <w:pPr>
        <w:spacing w:after="0"/>
        <w:ind w:left="0"/>
        <w:jc w:val="both"/>
      </w:pPr>
      <w:r>
        <w:rPr>
          <w:rFonts w:ascii="Times New Roman"/>
          <w:b w:val="false"/>
          <w:i/>
          <w:color w:val="000000"/>
          <w:sz w:val="28"/>
        </w:rPr>
        <w:t>      "Қостанай облысы Камысты</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 Абраев М.Д.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