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d8a6" w14:textId="188d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адамдар, сондай-ақ бас бостандығынан айыру орындарынан босатылған адамдар және  интернаттық ұйымдардың кәмелетке толмаған бітірушілері үшін жұмыс орындарының квотасын белгілеу туралы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2012 жылғы 16 мамырдағы № 114 қаулысы. Қостанай облысы Қамысты ауданының Әділет басқармасында 2012 жылғы 5 маусымда № 9-11-139 тіркелді. Күші жойылды - Қостанай облысы Қамысты ауданы әкімдігінің 2015 жылғы 15 желтоқсандағы № 170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әкімдігінің 15.12.2015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енгiзiледi).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кәсіпорындарында қылмыстық-атқару инспекциясы пробация қызметінің есебінде тұрған адамдар, сондай-ақ бас бостандығынан айыру орындарынан босатылған адамдар үшін жұмыс орындарының жалпы санының бір проценті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кәсіпорындарында интернаттық ұйымдардың кәмелетке толмаған бітірушілері үшін жұмыс орындарының жалпы санының бір проценті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"Қамысты аудандық жұмыспен қамту және әлеуметтік бағдарламалар бөлімі" мемлекеттік мекемесі қылмыстық-атқару инспекциясы пробация қызметінің есебінде тұрған адамдар, сондай-ақ бас бостандығынан айыру орындарынан босатылған адамдарға және интернаттық ұйымдардың кәмелетке толмаған бітірушілеріне квотаға сәйкес, жұмыс орындарына жұмысқа орналасуына жәрдемді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Әкімдіктің "Бас бостандығынан айыру орындарынан босатылған адамдар және интернаттық ұйымдардың кәмелетке толмаған бітірушілері үшін жұмыс орындарының квотасын белгілеу туралы" 2011 жылғы 25 қазандағы 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(2011 жылғы 09 қарашада Нормативтік құқықтық актілерді мемлекеттік тіркеу тізілімінде № 9-11-127 тіркелген, 2011 жылғы 22 қарашадағы № 47 "Новый путь-Бозторғай"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әкiмiнiң орынбасары Асқар Жақанұлы Жақсыбаевқа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жарияланғаннан кейін күнтізбелік он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әкiмi                            Б. Өтеулин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