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52e2" w14:textId="0715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оқитын және тәрбиеленетін мүгедек 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2012 жылғы 2 шілдедегі № 166 қаулысы. Қостанай облысы Қамысты ауданының Әділет басқармасында 2012 жылғы 25 шілдеде № 9-11-141 болып тіркелді. Күші жойылды - Қостанай облысы Қамысты ауданы әкімдігінің 2013 жылғы 8 тамыздағы № 236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 жойылды - Қостанай облысы Қамысты ауданы әкімдігінің 08.08.2013 № 236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атқарушы органдар көрсететін әлеуметтік қорғау саласындағы мемлекеттік қызметтердің стандарттарын бекіту туралы" қаулысымен бекітілген "Үйде оқитын және тәрбиеленетін мүгедек балаларды материалдық қамтамасыз ету үшін құжаттарды ресiмдеу"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бюджетті іске асыру мақсатында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оқитын және тәрбиеленетін мүгедек балаларды материалдық қамтамасыз ету үшін әр балаға тоқсан сайын сегіз айлық есептік көрсеткіш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"Қамысты ауданының жұмыспен қамту және әлеуметтік бағдарламалар бөлімі" мемлекеттік мекемесі әлеуметтік көмекті тағайындау және төлеу жөніндегі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тиісті оқу жылының ішінде тағайындалатыны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көмекті төлеу екінші деңгейдегі банктер немесе банктік операциялардың тиісті түрлеріне лицензиялары бар ұйымдар арқылы әлеуметтік көмек тұтынушының банктік шотына ақшалай қаражаттарды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Қайыржан Талғатұлы Есімтаевқа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жарияланғаннан кейін күнтізбелік он күн өткен соң қолданысқа енгізіледі және 2012 жылдың 1 қаңтарынан бастап туындаған қатынастарға өз әрекетін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қаржы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С.Ж. Әлпаева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әлеуметтiк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Л.П. Иванченко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