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7d06" w14:textId="3f77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20 желтоқсандағы № 354 "Қамысты ауданының 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2012 жылғы 25 шілдедегі № 54 шешімі. Қостанай облысының Әділет департаментінде 2012 жылғы 7 тамызда № 9-11-142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"Қамысты ауданының 2012-2014 жылдарға арналған аудандық бюджеті туралы"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9-11-131 нөмірімен тіркелген, 2012 жылғы 6 қаңтарда "Новый путь - Бозторғай"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Қамысты ауданының 2012-2014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- 1528138,0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476842,0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4164,0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388,0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1046744,0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1580990,0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27090,0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- 29124,0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-79942,0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79942,0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Қамысты селосындағы "№ 1 Қамысты орта мектебі" мемлекеттік мекемесін күрделі жөндеуге - 58020,0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абзацы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"жетім-баланы (жетім-балаларды) және ата-аналарының қамқорынсыз қалған баланы (балаларды) күтіп-ұстауға асыраушыларына ай сайынғы ақшалай қаражаттарын төлеуге 7977,0 мың теңге сомасында";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Қамысты ауданының жергілікті атқарушы органының 2012 жылға арналған резерві 1347,0 мың теңге сомасында бекітілсін";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төрайымы                   С. Төлебаева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Қамысты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Рақымжанов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"Қамысты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К. Нұржанова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27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354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ауданының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93"/>
        <w:gridCol w:w="433"/>
        <w:gridCol w:w="8373"/>
        <w:gridCol w:w="19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1528138,0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476842,0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200267,0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1046744,0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1046744,0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1046744,0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ағымдағы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Cубвенциялар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917518,0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"/>
        <w:gridCol w:w="753"/>
        <w:gridCol w:w="773"/>
        <w:gridCol w:w="7253"/>
        <w:gridCol w:w="19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1580990,0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212165,2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184484,2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56959,0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113493,2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111744,2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14304,0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13837,0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 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965616,7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82282,6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82282,6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81888,6</w:t>
            </w:r>
          </w:p>
        </w:tc>
      </w:tr>
      <w:tr>
        <w:trPr>
          <w:trHeight w:val="15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778811,2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1388,3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777422,9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755087,9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арттыру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5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104522,9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104522,9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жетім-баланы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(жетім-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79210,9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74443,0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58685,0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17396,0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54536,8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37259,8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24027,8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21527,8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162913,6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73185,0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57018,6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54174,6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46943,6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16991,0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бірдейнелдіру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 шаралар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9034,3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9034,3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9034,3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аумағында ұтымды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құрылысын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9034,3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28067,0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8822,4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8822,4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8822,4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6691,4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-79942,0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27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354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Қамысты ауданының ауылдық</w:t>
      </w:r>
      <w:r>
        <w:br/>
      </w:r>
      <w:r>
        <w:rPr>
          <w:rFonts w:ascii="Times New Roman"/>
          <w:b/>
          <w:i w:val="false"/>
          <w:color w:val="000000"/>
        </w:rPr>
        <w:t>
(селолық) округтерінің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(кіші бағдарламаларының)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53"/>
        <w:gridCol w:w="693"/>
        <w:gridCol w:w="753"/>
        <w:gridCol w:w="917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7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 селолық округі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селосы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селосы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көгаландыру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селолық округі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Аралкөл селосы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 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 асыру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селосы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Талдыкөл селосы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селолық округі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Ливанов селосы 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 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 асыру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 селолық округі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селолық округі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Орқаш селолық округі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 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 асыру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Клочков селосы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көгаландыру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Қарабатыр селосы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 селосы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Горький селолық округі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