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46fe" w14:textId="9e04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354 "Қамысты ауданының 2012-2014 жылдарға арналған аудандық бюджеті туралы" шешіміне өзгерістер мен толықтырулар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2012 жылғы 29 қазандағы № 76 шешімі. Қостанай облысының Әділет департаментінде 2012 жылғы 5 қарашада № 3867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"Қамысты ауданының 2012-2014 жылдарға арналған аудандық бюджеті туралы" 2011 жылғы 20 желтоқсандағы № 354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9-11-131 нөмірімен тіркелген, 2012 жылғы 6 қаңтарда "Новый путь - Бозторғай"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Қамысты ауданының 2012-2014 жылдарға арналған аудандық бюджеті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- 1528138,0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476467,0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1046744,0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1580990,0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27090,0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- 29124,0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- 79942,0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79942,0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6-3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2012 жылға арналған аудандық бюджетте 5264,0 мың теңге сомасында мақсатына сай пайдаланылмаған нысаналы трансферттерді қайтару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"6-3. 2012 жылға арналған аудандық бюджетте жергілікті атқарушы органдардың облыстық бюджеттен қарыздар бойынша сыйақылар мен өзге де төлемдерді төлеу бойынша борышына қызмет көрсету 2,1 мың теңге сомасында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Қамысты ауданының жергілікті атқарушы органының 2012 жылға арналған резерві 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Л. Романова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Нұржанова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 шешіміне 1-қосымша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553"/>
        <w:gridCol w:w="8073"/>
        <w:gridCol w:w="19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1528138,0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476467,0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235883,0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сондай-ақ,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Cубвенциялар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53"/>
        <w:gridCol w:w="673"/>
        <w:gridCol w:w="697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1580990,0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213403,4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185867,3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58425,1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53413,1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113410,2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111629,2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963516,7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87147,6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87147,6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74797,6</w:t>
            </w:r>
          </w:p>
        </w:tc>
      </w:tr>
      <w:tr>
        <w:trPr>
          <w:trHeight w:val="15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769462,7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768074,4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745739,4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5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106906,4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106906,4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(жетім-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81594,4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58198,8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40921,8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167227,6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74542,0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74542,0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59422,9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56328,9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49097,9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19522,7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6360,7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39640,7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22915,7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6133,7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бірдейнелдіру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14086,4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-79942,0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қаланың) қаржы бөлімі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 шешіміне 2-қосымша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қамысты ауданының ауылдық (селолық) округтерінің бюджеттік бағдарламаларының (кіші бағдарламаларының)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673"/>
        <w:gridCol w:w="693"/>
        <w:gridCol w:w="93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 селолық округі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селосы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селосы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селолық округі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Аралкөл селосы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 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селосы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селолық округі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Ливанов селосы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 селолық округі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селолық округі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Орқаш селолық округі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селосы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Қарабатыр селосы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 селосы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селолық округі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