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d3a4" w14:textId="99cd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15 желтоқсандағы № 420 "Қарабалық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2012 жылғы 9 ақпандағы № 14 шешімі. Қостанай облысы Қарабалық ауданының Әділет басқармасында 2012 жылғы 15 ақпанда № 9-12-177 тіркелді. Қолданылу мерзімінің аяқталуына байланысты күші жойылды - (Қостанай облысы Қарабалық ауданы мәслихатының 2013 жылғы 2 мамырдағы № 2-20/61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мәслихатының 02.05.2013 № 2-20/61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2012-2014 жылдарға арналған аудандық бюджеті туралы"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9-12-172 нөмірімен тіркелген, 2012 жылғы 5 қаңтарда "Айна" аудандық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2012-2014 жылдарға арналған аудандық бюджеті тиісінше 1, 2 және 3 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2565957,8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578680,0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7776,8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29222,0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1950279,0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2569736,4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19129,2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21843,0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7400,0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-30307,8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(профицитің пайдалану) – 30307,8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2012 жылға арналған аудандық бюджетте 7458,0 мың теңге сомасында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ішінде, республикалық бюджеттен 6647,8 мың теңге сомасында және облыстық бюджеттен 810,2 мың теңге сомасында трансферттердің қайтарылымы.";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Бодня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 шешіміне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1-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51"/>
        <w:gridCol w:w="809"/>
        <w:gridCol w:w="830"/>
        <w:gridCol w:w="6633"/>
        <w:gridCol w:w="20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2565957,8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алымдар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00"/>
        <w:gridCol w:w="828"/>
        <w:gridCol w:w="764"/>
        <w:gridCol w:w="6469"/>
        <w:gridCol w:w="2095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2569736,4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181028,0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1186329,0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73842,0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әкiмiнiң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білім бөлімі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оқытуды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1069308,0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әкiмiнiң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білім бөлімі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үшiн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кешендердi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шешiмi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26601,0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14541,0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824572,0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әкiмiнiң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115583,4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тiлдердi дамыту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тiлдердi дамыту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тiлдерiн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тiлдердi дамыту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28900,0 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30770,0</w:t>
            </w:r>
          </w:p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әкiмiнiң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кәсiпкерлiк, өнеркәсiп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724"/>
        <w:gridCol w:w="810"/>
        <w:gridCol w:w="745"/>
        <w:gridCol w:w="6449"/>
        <w:gridCol w:w="2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 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-30307,8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67"/>
        <w:gridCol w:w="853"/>
        <w:gridCol w:w="745"/>
        <w:gridCol w:w="6385"/>
        <w:gridCol w:w="2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831"/>
        <w:gridCol w:w="745"/>
        <w:gridCol w:w="745"/>
        <w:gridCol w:w="6493"/>
        <w:gridCol w:w="20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