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897e" w14:textId="cb88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6 сәуірдегі № 34 шешімі. Қостанай облысы Қарабалық ауданының Әділет басқармасында 2012 жылғы 12 сәуірде № 9-12-182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2574322,8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578680,0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7776,8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29222,0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1958644,0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2578101,4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19129,2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21843,0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7400,0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-30307,8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30307,8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2012 жылға арналған аудандық бюджетте республикалық бюджеттен дамуға арналған нысаналы ағымдағы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тұрғын-үй қорының тұрғын-үйін жобалау, құрылыс және (немесе) сатып алу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дамыту, орналастыру және (немесе) сатып алу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У. Калдаманов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Бодня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96"/>
        <w:gridCol w:w="364"/>
        <w:gridCol w:w="8341"/>
        <w:gridCol w:w="209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2574322,8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578680,0</w:t>
            </w:r>
          </w:p>
        </w:tc>
      </w:tr>
      <w:tr>
        <w:trPr>
          <w:trHeight w:val="43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64"/>
        <w:gridCol w:w="736"/>
        <w:gridCol w:w="715"/>
        <w:gridCol w:w="7241"/>
        <w:gridCol w:w="20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2578101,4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1178721,0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1068179,0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1065909,0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1005694,0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86513,0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26601,0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840545,0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16410,0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115583,4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1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19129,2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27"/>
        <w:gridCol w:w="710"/>
        <w:gridCol w:w="754"/>
        <w:gridCol w:w="7178"/>
        <w:gridCol w:w="2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-30307,8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9"/>
        <w:gridCol w:w="727"/>
        <w:gridCol w:w="705"/>
        <w:gridCol w:w="7147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53"/>
        <w:gridCol w:w="431"/>
        <w:gridCol w:w="388"/>
        <w:gridCol w:w="7841"/>
        <w:gridCol w:w="2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12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1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27"/>
        <w:gridCol w:w="449"/>
        <w:gridCol w:w="8284"/>
        <w:gridCol w:w="208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55"/>
        <w:gridCol w:w="836"/>
        <w:gridCol w:w="750"/>
        <w:gridCol w:w="6943"/>
        <w:gridCol w:w="20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2684256,0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бюджеттi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меншiктi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1083722,0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1034433,0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тiлдерiн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кәсiпкерлiк, өнеркәсiп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35"/>
        <w:gridCol w:w="779"/>
        <w:gridCol w:w="7139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494"/>
        <w:gridCol w:w="385"/>
        <w:gridCol w:w="8293"/>
        <w:gridCol w:w="209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0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04"/>
        <w:gridCol w:w="751"/>
        <w:gridCol w:w="860"/>
        <w:gridCol w:w="6978"/>
        <w:gridCol w:w="20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1856765,0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1103543,0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54"/>
        <w:gridCol w:w="727"/>
        <w:gridCol w:w="705"/>
        <w:gridCol w:w="7103"/>
        <w:gridCol w:w="2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