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eb79" w14:textId="27be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15 желтоқсандағы № 420 "Қарабалық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2012 жылғы 15 мамырдағы № 46 шешімі. Қостанай облысы Қарабалық ауданының Әділет басқармасында 2012 жылғы 17 мамырда № 9-12-190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2012-2014 жылдарға арналған аудандық бюджеті туралы"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9-12-172 нөмірімен тіркелген, 2012 жылғы 5 қаңтарда "Айна" аудандық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2601140,8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584540,0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7776,8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45362,0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1963462,0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2611319,4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36129,2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38843,2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1000,0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-47307,8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47307,8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2012 жылға арналған облыстық бюджеттен дамуға арналған нысаналы трансферттердің түсімдері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жүйесін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 төрайымы               С. Демченко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Бодня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шешіміне 1-қосымша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13"/>
        <w:gridCol w:w="797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2601140,8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285249,0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45362,0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1963462,0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1963462,0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773"/>
        <w:gridCol w:w="753"/>
        <w:gridCol w:w="6913"/>
        <w:gridCol w:w="1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2611319,4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119206,0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1184857,0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1072239,0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1069969,0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1009754,0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852369,0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811113,0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жүйесiнiң қызмет етуi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118876,4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-47307,8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47307,8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шешіміне 2-қосымша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13"/>
        <w:gridCol w:w="241"/>
        <w:gridCol w:w="313"/>
        <w:gridCol w:w="795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0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4"/>
        <w:gridCol w:w="693"/>
        <w:gridCol w:w="753"/>
        <w:gridCol w:w="717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1034433,0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968460,0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782456,0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жүйесiнiң қызмет етуi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шешіміне 3-қосымша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93"/>
        <w:gridCol w:w="781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0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33"/>
        <w:gridCol w:w="753"/>
        <w:gridCol w:w="711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1103543,0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1100920,0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3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76026,0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жүйесiнiң қызмет етуi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