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8aaa" w14:textId="818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ауылдық (селолық) жерде жұмыс істейтін және жиырма бес процент жоғары лауазымдық жалақылар мен тарифтік ставкаларға құқығы бар әлеуметтік қамсыздандыру, білім беру, мәдениет мамандары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2012 жылғы 29 мамырдағы № 304 қаулысы. Қостанай облысы Қарабалық ауданының Әділет басқармасында 2012 жылғы 20 маусымда № 9-12-192 тіркелді. Күші жойылды - Қостанай облысы Қарабалық ауданы әкімдігінің 2013 жылғы 5 ақпандағы № 22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Қарабалық ауданы әкімдігінің 05.02.2013 № 22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  </w:t>
      </w:r>
      <w:r>
        <w:rPr>
          <w:rFonts w:ascii="Times New Roman"/>
          <w:b w:val="false"/>
          <w:i w:val="false"/>
          <w:color w:val="000000"/>
          <w:sz w:val="28"/>
        </w:rPr>
        <w:t>238-бабының</w:t>
      </w:r>
      <w:r>
        <w:rPr>
          <w:rFonts w:ascii="Times New Roman"/>
          <w:b w:val="false"/>
          <w:i w:val="false"/>
          <w:color w:val="000000"/>
          <w:sz w:val="28"/>
        </w:rPr>
        <w:t xml:space="preserve"> 3-тармағына және "Халықты әлеуметтiк қорғау саласында арнаулы әлеуметтiк қызмет көрсету стандарттарын бекiту туралы" Қазақстан Республикасы Еңбек және халықты әлеуметтік қорғау министрінің 2010 жылғы 6 желтоқсандағы </w:t>
      </w:r>
      <w:r>
        <w:rPr>
          <w:rFonts w:ascii="Times New Roman"/>
          <w:b w:val="false"/>
          <w:i w:val="false"/>
          <w:color w:val="000000"/>
          <w:sz w:val="28"/>
        </w:rPr>
        <w:t>№ 394-ө</w:t>
      </w:r>
      <w:r>
        <w:rPr>
          <w:rFonts w:ascii="Times New Roman"/>
          <w:b w:val="false"/>
          <w:i w:val="false"/>
          <w:color w:val="000000"/>
          <w:sz w:val="28"/>
        </w:rPr>
        <w:t xml:space="preserve"> бұйрығына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аудандық бюджет қаражаты есебінен ауылдық (селолық) жерде жұмыс істейтін және жиырма бес процент жоғары лауазымдық жалақылар мен тарифтік ставкаларға құқығы бар әлеуметтік қамсыздандыру, білім беру, мәдениет мамандары лауазымдарының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Ф. Филиппов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 А. Тюлюбаев</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29 мамырдағы № 304  </w:t>
      </w:r>
      <w:r>
        <w:br/>
      </w:r>
      <w:r>
        <w:rPr>
          <w:rFonts w:ascii="Times New Roman"/>
          <w:b w:val="false"/>
          <w:i w:val="false"/>
          <w:color w:val="000000"/>
          <w:sz w:val="28"/>
        </w:rPr>
        <w:t xml:space="preserve">
қаулысына қосымша       </w:t>
      </w:r>
    </w:p>
    <w:bookmarkEnd w:id="2"/>
    <w:bookmarkStart w:name="z5" w:id="3"/>
    <w:p>
      <w:pPr>
        <w:spacing w:after="0"/>
        <w:ind w:left="0"/>
        <w:jc w:val="left"/>
      </w:pPr>
      <w:r>
        <w:rPr>
          <w:rFonts w:ascii="Times New Roman"/>
          <w:b/>
          <w:i w:val="false"/>
          <w:color w:val="000000"/>
        </w:rPr>
        <w:t xml:space="preserve"> 
Аудандық бюджет қаражаты есебінен ауылдық</w:t>
      </w:r>
      <w:r>
        <w:br/>
      </w:r>
      <w:r>
        <w:rPr>
          <w:rFonts w:ascii="Times New Roman"/>
          <w:b/>
          <w:i w:val="false"/>
          <w:color w:val="000000"/>
        </w:rPr>
        <w:t>
(селолық) жерде жұмыс істейтін және жиырма бес</w:t>
      </w:r>
      <w:r>
        <w:br/>
      </w:r>
      <w:r>
        <w:rPr>
          <w:rFonts w:ascii="Times New Roman"/>
          <w:b/>
          <w:i w:val="false"/>
          <w:color w:val="000000"/>
        </w:rPr>
        <w:t>
процент жоғары лауазымдық жалақылар мен тарифтік</w:t>
      </w:r>
      <w:r>
        <w:br/>
      </w:r>
      <w:r>
        <w:rPr>
          <w:rFonts w:ascii="Times New Roman"/>
          <w:b/>
          <w:i w:val="false"/>
          <w:color w:val="000000"/>
        </w:rPr>
        <w:t>
ставкаларға құқығы бар әлеуметтік қамсыздандыру, білім</w:t>
      </w:r>
      <w:r>
        <w:br/>
      </w:r>
      <w:r>
        <w:rPr>
          <w:rFonts w:ascii="Times New Roman"/>
          <w:b/>
          <w:i w:val="false"/>
          <w:color w:val="000000"/>
        </w:rPr>
        <w:t>
беру, мәдениет мамандары лауазымдарының тізбесі</w:t>
      </w:r>
    </w:p>
    <w:bookmarkEnd w:id="3"/>
    <w:bookmarkStart w:name="z6" w:id="4"/>
    <w:p>
      <w:pPr>
        <w:spacing w:after="0"/>
        <w:ind w:left="0"/>
        <w:jc w:val="both"/>
      </w:pPr>
      <w:r>
        <w:rPr>
          <w:rFonts w:ascii="Times New Roman"/>
          <w:b w:val="false"/>
          <w:i w:val="false"/>
          <w:color w:val="000000"/>
          <w:sz w:val="28"/>
        </w:rPr>
        <w:t>
      1</w:t>
      </w:r>
      <w:r>
        <w:rPr>
          <w:rFonts w:ascii="Times New Roman"/>
          <w:b w:val="false"/>
          <w:i/>
          <w:color w:val="000000"/>
          <w:sz w:val="28"/>
        </w:rPr>
        <w:t>.</w:t>
      </w:r>
      <w:r>
        <w:rPr>
          <w:rFonts w:ascii="Times New Roman"/>
          <w:b w:val="false"/>
          <w:i w:val="false"/>
          <w:color w:val="000000"/>
          <w:sz w:val="28"/>
        </w:rPr>
        <w:t xml:space="preserve">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
      1) үйде әлеуметтiк көмек көрсетiту бөлiмше меңгерушісі;</w:t>
      </w:r>
      <w:r>
        <w:br/>
      </w:r>
      <w:r>
        <w:rPr>
          <w:rFonts w:ascii="Times New Roman"/>
          <w:b w:val="false"/>
          <w:i w:val="false"/>
          <w:color w:val="000000"/>
          <w:sz w:val="28"/>
        </w:rPr>
        <w:t>
</w:t>
      </w:r>
      <w:r>
        <w:rPr>
          <w:rFonts w:ascii="Times New Roman"/>
          <w:b w:val="false"/>
          <w:i w:val="false"/>
          <w:color w:val="000000"/>
          <w:sz w:val="28"/>
        </w:rPr>
        <w:t>
      2) күтiм жөнiндегi әлеуметтiк қызметкер;</w:t>
      </w:r>
      <w:r>
        <w:br/>
      </w:r>
      <w:r>
        <w:rPr>
          <w:rFonts w:ascii="Times New Roman"/>
          <w:b w:val="false"/>
          <w:i w:val="false"/>
          <w:color w:val="000000"/>
          <w:sz w:val="28"/>
        </w:rPr>
        <w:t>
</w:t>
      </w:r>
      <w:r>
        <w:rPr>
          <w:rFonts w:ascii="Times New Roman"/>
          <w:b w:val="false"/>
          <w:i w:val="false"/>
          <w:color w:val="000000"/>
          <w:sz w:val="28"/>
        </w:rPr>
        <w:t>
      3) әлеуметтiк жұмыс жөнiндегi маман;</w:t>
      </w:r>
      <w:r>
        <w:br/>
      </w:r>
      <w:r>
        <w:rPr>
          <w:rFonts w:ascii="Times New Roman"/>
          <w:b w:val="false"/>
          <w:i w:val="false"/>
          <w:color w:val="000000"/>
          <w:sz w:val="28"/>
        </w:rPr>
        <w:t>
</w:t>
      </w:r>
      <w:r>
        <w:rPr>
          <w:rFonts w:ascii="Times New Roman"/>
          <w:b w:val="false"/>
          <w:i w:val="false"/>
          <w:color w:val="000000"/>
          <w:sz w:val="28"/>
        </w:rPr>
        <w:t>
      4) психолог;</w:t>
      </w:r>
      <w:r>
        <w:br/>
      </w:r>
      <w:r>
        <w:rPr>
          <w:rFonts w:ascii="Times New Roman"/>
          <w:b w:val="false"/>
          <w:i w:val="false"/>
          <w:color w:val="000000"/>
          <w:sz w:val="28"/>
        </w:rPr>
        <w:t>
</w:t>
      </w:r>
      <w:r>
        <w:rPr>
          <w:rFonts w:ascii="Times New Roman"/>
          <w:b w:val="false"/>
          <w:i w:val="false"/>
          <w:color w:val="000000"/>
          <w:sz w:val="28"/>
        </w:rPr>
        <w:t>
      5) әлеуметтiк жұмыс жөнiндегi консультант.</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
      1) бiлiм беру ұйымдарының барлық мамандықтар мұғалiмдерi;</w:t>
      </w:r>
      <w:r>
        <w:br/>
      </w:r>
      <w:r>
        <w:rPr>
          <w:rFonts w:ascii="Times New Roman"/>
          <w:b w:val="false"/>
          <w:i w:val="false"/>
          <w:color w:val="000000"/>
          <w:sz w:val="28"/>
        </w:rPr>
        <w:t>
</w:t>
      </w:r>
      <w:r>
        <w:rPr>
          <w:rFonts w:ascii="Times New Roman"/>
          <w:b w:val="false"/>
          <w:i w:val="false"/>
          <w:color w:val="000000"/>
          <w:sz w:val="28"/>
        </w:rPr>
        <w:t>
      2) мектеп, мектеп-интернат директоры (бастығы);</w:t>
      </w:r>
      <w:r>
        <w:br/>
      </w:r>
      <w:r>
        <w:rPr>
          <w:rFonts w:ascii="Times New Roman"/>
          <w:b w:val="false"/>
          <w:i w:val="false"/>
          <w:color w:val="000000"/>
          <w:sz w:val="28"/>
        </w:rPr>
        <w:t>
</w:t>
      </w:r>
      <w:r>
        <w:rPr>
          <w:rFonts w:ascii="Times New Roman"/>
          <w:b w:val="false"/>
          <w:i w:val="false"/>
          <w:color w:val="000000"/>
          <w:sz w:val="28"/>
        </w:rPr>
        <w:t>
      3) жалпы бiлiм беретiн мектептердiң, мектеп-интернаттардың және бастауыш, негiзгi орта, жалпы орта, техникалық және кәсiптiк, орта бiлiмнен кейiнгi бiлiм беру, қосымша бiлiм берудiң басқа да ұйымдары директорының ғылыми, оқу, оқу-өндiрiстiк, оқу-тәрбие, тәрбие жұмыстары жөнiндегi орынбасары;</w:t>
      </w:r>
      <w:r>
        <w:br/>
      </w:r>
      <w:r>
        <w:rPr>
          <w:rFonts w:ascii="Times New Roman"/>
          <w:b w:val="false"/>
          <w:i w:val="false"/>
          <w:color w:val="000000"/>
          <w:sz w:val="28"/>
        </w:rPr>
        <w:t>
</w:t>
      </w:r>
      <w:r>
        <w:rPr>
          <w:rFonts w:ascii="Times New Roman"/>
          <w:b w:val="false"/>
          <w:i w:val="false"/>
          <w:color w:val="000000"/>
          <w:sz w:val="28"/>
        </w:rPr>
        <w:t>
      4) әлеуметтiк педагог;</w:t>
      </w:r>
      <w:r>
        <w:br/>
      </w:r>
      <w:r>
        <w:rPr>
          <w:rFonts w:ascii="Times New Roman"/>
          <w:b w:val="false"/>
          <w:i w:val="false"/>
          <w:color w:val="000000"/>
          <w:sz w:val="28"/>
        </w:rPr>
        <w:t>
</w:t>
      </w:r>
      <w:r>
        <w:rPr>
          <w:rFonts w:ascii="Times New Roman"/>
          <w:b w:val="false"/>
          <w:i w:val="false"/>
          <w:color w:val="000000"/>
          <w:sz w:val="28"/>
        </w:rPr>
        <w:t>
      5) педагог-ұйымдастырушы;</w:t>
      </w:r>
      <w:r>
        <w:br/>
      </w:r>
      <w:r>
        <w:rPr>
          <w:rFonts w:ascii="Times New Roman"/>
          <w:b w:val="false"/>
          <w:i w:val="false"/>
          <w:color w:val="000000"/>
          <w:sz w:val="28"/>
        </w:rPr>
        <w:t>
</w:t>
      </w:r>
      <w:r>
        <w:rPr>
          <w:rFonts w:ascii="Times New Roman"/>
          <w:b w:val="false"/>
          <w:i w:val="false"/>
          <w:color w:val="000000"/>
          <w:sz w:val="28"/>
        </w:rPr>
        <w:t>
      6) қосымша бiлiм педагогы;</w:t>
      </w:r>
      <w:r>
        <w:br/>
      </w:r>
      <w:r>
        <w:rPr>
          <w:rFonts w:ascii="Times New Roman"/>
          <w:b w:val="false"/>
          <w:i w:val="false"/>
          <w:color w:val="000000"/>
          <w:sz w:val="28"/>
        </w:rPr>
        <w:t>
</w:t>
      </w:r>
      <w:r>
        <w:rPr>
          <w:rFonts w:ascii="Times New Roman"/>
          <w:b w:val="false"/>
          <w:i w:val="false"/>
          <w:color w:val="000000"/>
          <w:sz w:val="28"/>
        </w:rPr>
        <w:t>
      7) педагог-психолог;</w:t>
      </w:r>
      <w:r>
        <w:br/>
      </w:r>
      <w:r>
        <w:rPr>
          <w:rFonts w:ascii="Times New Roman"/>
          <w:b w:val="false"/>
          <w:i w:val="false"/>
          <w:color w:val="000000"/>
          <w:sz w:val="28"/>
        </w:rPr>
        <w:t>
</w:t>
      </w:r>
      <w:r>
        <w:rPr>
          <w:rFonts w:ascii="Times New Roman"/>
          <w:b w:val="false"/>
          <w:i w:val="false"/>
          <w:color w:val="000000"/>
          <w:sz w:val="28"/>
        </w:rPr>
        <w:t>
      8) әдіскер;</w:t>
      </w:r>
      <w:r>
        <w:br/>
      </w:r>
      <w:r>
        <w:rPr>
          <w:rFonts w:ascii="Times New Roman"/>
          <w:b w:val="false"/>
          <w:i w:val="false"/>
          <w:color w:val="000000"/>
          <w:sz w:val="28"/>
        </w:rPr>
        <w:t>
</w:t>
      </w:r>
      <w:r>
        <w:rPr>
          <w:rFonts w:ascii="Times New Roman"/>
          <w:b w:val="false"/>
          <w:i w:val="false"/>
          <w:color w:val="000000"/>
          <w:sz w:val="28"/>
        </w:rPr>
        <w:t>
      9) музыкалық жетекшi;</w:t>
      </w:r>
      <w:r>
        <w:br/>
      </w:r>
      <w:r>
        <w:rPr>
          <w:rFonts w:ascii="Times New Roman"/>
          <w:b w:val="false"/>
          <w:i w:val="false"/>
          <w:color w:val="000000"/>
          <w:sz w:val="28"/>
        </w:rPr>
        <w:t>
</w:t>
      </w:r>
      <w:r>
        <w:rPr>
          <w:rFonts w:ascii="Times New Roman"/>
          <w:b w:val="false"/>
          <w:i w:val="false"/>
          <w:color w:val="000000"/>
          <w:sz w:val="28"/>
        </w:rPr>
        <w:t>
      10) аға вожатый;</w:t>
      </w:r>
      <w:r>
        <w:br/>
      </w:r>
      <w:r>
        <w:rPr>
          <w:rFonts w:ascii="Times New Roman"/>
          <w:b w:val="false"/>
          <w:i w:val="false"/>
          <w:color w:val="000000"/>
          <w:sz w:val="28"/>
        </w:rPr>
        <w:t>
</w:t>
      </w:r>
      <w:r>
        <w:rPr>
          <w:rFonts w:ascii="Times New Roman"/>
          <w:b w:val="false"/>
          <w:i w:val="false"/>
          <w:color w:val="000000"/>
          <w:sz w:val="28"/>
        </w:rPr>
        <w:t>
      11) дене шынықтыру нұсқаушысы;</w:t>
      </w:r>
      <w:r>
        <w:br/>
      </w:r>
      <w:r>
        <w:rPr>
          <w:rFonts w:ascii="Times New Roman"/>
          <w:b w:val="false"/>
          <w:i w:val="false"/>
          <w:color w:val="000000"/>
          <w:sz w:val="28"/>
        </w:rPr>
        <w:t>
</w:t>
      </w:r>
      <w:r>
        <w:rPr>
          <w:rFonts w:ascii="Times New Roman"/>
          <w:b w:val="false"/>
          <w:i w:val="false"/>
          <w:color w:val="000000"/>
          <w:sz w:val="28"/>
        </w:rPr>
        <w:t>
      12) психологиялық-медициналық-педагогикалық консультация меңгерушiсi;</w:t>
      </w:r>
      <w:r>
        <w:br/>
      </w:r>
      <w:r>
        <w:rPr>
          <w:rFonts w:ascii="Times New Roman"/>
          <w:b w:val="false"/>
          <w:i w:val="false"/>
          <w:color w:val="000000"/>
          <w:sz w:val="28"/>
        </w:rPr>
        <w:t>
</w:t>
      </w:r>
      <w:r>
        <w:rPr>
          <w:rFonts w:ascii="Times New Roman"/>
          <w:b w:val="false"/>
          <w:i w:val="false"/>
          <w:color w:val="000000"/>
          <w:sz w:val="28"/>
        </w:rPr>
        <w:t>
      13) лагерьдiң (сауықтыру) бастығы;</w:t>
      </w:r>
      <w:r>
        <w:br/>
      </w:r>
      <w:r>
        <w:rPr>
          <w:rFonts w:ascii="Times New Roman"/>
          <w:b w:val="false"/>
          <w:i w:val="false"/>
          <w:color w:val="000000"/>
          <w:sz w:val="28"/>
        </w:rPr>
        <w:t>
</w:t>
      </w:r>
      <w:r>
        <w:rPr>
          <w:rFonts w:ascii="Times New Roman"/>
          <w:b w:val="false"/>
          <w:i w:val="false"/>
          <w:color w:val="000000"/>
          <w:sz w:val="28"/>
        </w:rPr>
        <w:t>
      14) зертхана, кабинет меңгерушiсi;</w:t>
      </w:r>
      <w:r>
        <w:br/>
      </w:r>
      <w:r>
        <w:rPr>
          <w:rFonts w:ascii="Times New Roman"/>
          <w:b w:val="false"/>
          <w:i w:val="false"/>
          <w:color w:val="000000"/>
          <w:sz w:val="28"/>
        </w:rPr>
        <w:t>
</w:t>
      </w:r>
      <w:r>
        <w:rPr>
          <w:rFonts w:ascii="Times New Roman"/>
          <w:b w:val="false"/>
          <w:i w:val="false"/>
          <w:color w:val="000000"/>
          <w:sz w:val="28"/>
        </w:rPr>
        <w:t>
      15) өндiрiстiк оқыту шеберi;</w:t>
      </w:r>
      <w:r>
        <w:br/>
      </w:r>
      <w:r>
        <w:rPr>
          <w:rFonts w:ascii="Times New Roman"/>
          <w:b w:val="false"/>
          <w:i w:val="false"/>
          <w:color w:val="000000"/>
          <w:sz w:val="28"/>
        </w:rPr>
        <w:t>
</w:t>
      </w:r>
      <w:r>
        <w:rPr>
          <w:rFonts w:ascii="Times New Roman"/>
          <w:b w:val="false"/>
          <w:i w:val="false"/>
          <w:color w:val="000000"/>
          <w:sz w:val="28"/>
        </w:rPr>
        <w:t>
      16) медициналық бике;</w:t>
      </w:r>
      <w:r>
        <w:br/>
      </w:r>
      <w:r>
        <w:rPr>
          <w:rFonts w:ascii="Times New Roman"/>
          <w:b w:val="false"/>
          <w:i w:val="false"/>
          <w:color w:val="000000"/>
          <w:sz w:val="28"/>
        </w:rPr>
        <w:t>
</w:t>
      </w:r>
      <w:r>
        <w:rPr>
          <w:rFonts w:ascii="Times New Roman"/>
          <w:b w:val="false"/>
          <w:i w:val="false"/>
          <w:color w:val="000000"/>
          <w:sz w:val="28"/>
        </w:rPr>
        <w:t>
      17) емдәм бикесi;</w:t>
      </w:r>
      <w:r>
        <w:br/>
      </w:r>
      <w:r>
        <w:rPr>
          <w:rFonts w:ascii="Times New Roman"/>
          <w:b w:val="false"/>
          <w:i w:val="false"/>
          <w:color w:val="000000"/>
          <w:sz w:val="28"/>
        </w:rPr>
        <w:t>
</w:t>
      </w:r>
      <w:r>
        <w:rPr>
          <w:rFonts w:ascii="Times New Roman"/>
          <w:b w:val="false"/>
          <w:i w:val="false"/>
          <w:color w:val="000000"/>
          <w:sz w:val="28"/>
        </w:rPr>
        <w:t>
      18) кiтапханашы;</w:t>
      </w:r>
      <w:r>
        <w:br/>
      </w:r>
      <w:r>
        <w:rPr>
          <w:rFonts w:ascii="Times New Roman"/>
          <w:b w:val="false"/>
          <w:i w:val="false"/>
          <w:color w:val="000000"/>
          <w:sz w:val="28"/>
        </w:rPr>
        <w:t>
</w:t>
      </w:r>
      <w:r>
        <w:rPr>
          <w:rFonts w:ascii="Times New Roman"/>
          <w:b w:val="false"/>
          <w:i w:val="false"/>
          <w:color w:val="000000"/>
          <w:sz w:val="28"/>
        </w:rPr>
        <w:t>
      19) кітапхана меңгерушісі;</w:t>
      </w:r>
      <w:r>
        <w:br/>
      </w:r>
      <w:r>
        <w:rPr>
          <w:rFonts w:ascii="Times New Roman"/>
          <w:b w:val="false"/>
          <w:i w:val="false"/>
          <w:color w:val="000000"/>
          <w:sz w:val="28"/>
        </w:rPr>
        <w:t>
</w:t>
      </w:r>
      <w:r>
        <w:rPr>
          <w:rFonts w:ascii="Times New Roman"/>
          <w:b w:val="false"/>
          <w:i w:val="false"/>
          <w:color w:val="000000"/>
          <w:sz w:val="28"/>
        </w:rPr>
        <w:t>
      20) бастауыш әскери дайындық жөнiндегi оқытушы-ұйымдастырушы;</w:t>
      </w:r>
      <w:r>
        <w:br/>
      </w:r>
      <w:r>
        <w:rPr>
          <w:rFonts w:ascii="Times New Roman"/>
          <w:b w:val="false"/>
          <w:i w:val="false"/>
          <w:color w:val="000000"/>
          <w:sz w:val="28"/>
        </w:rPr>
        <w:t>
</w:t>
      </w:r>
      <w:r>
        <w:rPr>
          <w:rFonts w:ascii="Times New Roman"/>
          <w:b w:val="false"/>
          <w:i w:val="false"/>
          <w:color w:val="000000"/>
          <w:sz w:val="28"/>
        </w:rPr>
        <w:t>
      21) аға тәрбиешi, тәрбиешi;</w:t>
      </w:r>
      <w:r>
        <w:br/>
      </w:r>
      <w:r>
        <w:rPr>
          <w:rFonts w:ascii="Times New Roman"/>
          <w:b w:val="false"/>
          <w:i w:val="false"/>
          <w:color w:val="000000"/>
          <w:sz w:val="28"/>
        </w:rPr>
        <w:t>
</w:t>
      </w:r>
      <w:r>
        <w:rPr>
          <w:rFonts w:ascii="Times New Roman"/>
          <w:b w:val="false"/>
          <w:i w:val="false"/>
          <w:color w:val="000000"/>
          <w:sz w:val="28"/>
        </w:rPr>
        <w:t>
      22) логопед.</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мемлекеттiк мекеме басшысы;</w:t>
      </w:r>
      <w:r>
        <w:br/>
      </w:r>
      <w:r>
        <w:rPr>
          <w:rFonts w:ascii="Times New Roman"/>
          <w:b w:val="false"/>
          <w:i w:val="false"/>
          <w:color w:val="000000"/>
          <w:sz w:val="28"/>
        </w:rPr>
        <w:t>
</w:t>
      </w:r>
      <w:r>
        <w:rPr>
          <w:rFonts w:ascii="Times New Roman"/>
          <w:b w:val="false"/>
          <w:i w:val="false"/>
          <w:color w:val="000000"/>
          <w:sz w:val="28"/>
        </w:rPr>
        <w:t>
      2) мемлекеттiк мекеме басшысының орынбасары;</w:t>
      </w:r>
      <w:r>
        <w:br/>
      </w:r>
      <w:r>
        <w:rPr>
          <w:rFonts w:ascii="Times New Roman"/>
          <w:b w:val="false"/>
          <w:i w:val="false"/>
          <w:color w:val="000000"/>
          <w:sz w:val="28"/>
        </w:rPr>
        <w:t>
</w:t>
      </w:r>
      <w:r>
        <w:rPr>
          <w:rFonts w:ascii="Times New Roman"/>
          <w:b w:val="false"/>
          <w:i w:val="false"/>
          <w:color w:val="000000"/>
          <w:sz w:val="28"/>
        </w:rPr>
        <w:t>
      3) кiтапханашы, библиограф;</w:t>
      </w:r>
      <w:r>
        <w:br/>
      </w:r>
      <w:r>
        <w:rPr>
          <w:rFonts w:ascii="Times New Roman"/>
          <w:b w:val="false"/>
          <w:i w:val="false"/>
          <w:color w:val="000000"/>
          <w:sz w:val="28"/>
        </w:rPr>
        <w:t>
</w:t>
      </w:r>
      <w:r>
        <w:rPr>
          <w:rFonts w:ascii="Times New Roman"/>
          <w:b w:val="false"/>
          <w:i w:val="false"/>
          <w:color w:val="000000"/>
          <w:sz w:val="28"/>
        </w:rPr>
        <w:t>
      4) барлық атаудағы суретшi;</w:t>
      </w:r>
      <w:r>
        <w:br/>
      </w:r>
      <w:r>
        <w:rPr>
          <w:rFonts w:ascii="Times New Roman"/>
          <w:b w:val="false"/>
          <w:i w:val="false"/>
          <w:color w:val="000000"/>
          <w:sz w:val="28"/>
        </w:rPr>
        <w:t>
</w:t>
      </w:r>
      <w:r>
        <w:rPr>
          <w:rFonts w:ascii="Times New Roman"/>
          <w:b w:val="false"/>
          <w:i w:val="false"/>
          <w:color w:val="000000"/>
          <w:sz w:val="28"/>
        </w:rPr>
        <w:t>
      5) дыбыс операторы;</w:t>
      </w:r>
      <w:r>
        <w:br/>
      </w:r>
      <w:r>
        <w:rPr>
          <w:rFonts w:ascii="Times New Roman"/>
          <w:b w:val="false"/>
          <w:i w:val="false"/>
          <w:color w:val="000000"/>
          <w:sz w:val="28"/>
        </w:rPr>
        <w:t>
</w:t>
      </w:r>
      <w:r>
        <w:rPr>
          <w:rFonts w:ascii="Times New Roman"/>
          <w:b w:val="false"/>
          <w:i w:val="false"/>
          <w:color w:val="000000"/>
          <w:sz w:val="28"/>
        </w:rPr>
        <w:t>
      6) әдіскер;</w:t>
      </w:r>
      <w:r>
        <w:br/>
      </w:r>
      <w:r>
        <w:rPr>
          <w:rFonts w:ascii="Times New Roman"/>
          <w:b w:val="false"/>
          <w:i w:val="false"/>
          <w:color w:val="000000"/>
          <w:sz w:val="28"/>
        </w:rPr>
        <w:t>
</w:t>
      </w:r>
      <w:r>
        <w:rPr>
          <w:rFonts w:ascii="Times New Roman"/>
          <w:b w:val="false"/>
          <w:i w:val="false"/>
          <w:color w:val="000000"/>
          <w:sz w:val="28"/>
        </w:rPr>
        <w:t>
      7) хореограф;</w:t>
      </w:r>
      <w:r>
        <w:br/>
      </w:r>
      <w:r>
        <w:rPr>
          <w:rFonts w:ascii="Times New Roman"/>
          <w:b w:val="false"/>
          <w:i w:val="false"/>
          <w:color w:val="000000"/>
          <w:sz w:val="28"/>
        </w:rPr>
        <w:t>
</w:t>
      </w:r>
      <w:r>
        <w:rPr>
          <w:rFonts w:ascii="Times New Roman"/>
          <w:b w:val="false"/>
          <w:i w:val="false"/>
          <w:color w:val="000000"/>
          <w:sz w:val="28"/>
        </w:rPr>
        <w:t>
      8) көркемдiк жетекшi.</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