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f13c" w14:textId="da6f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15 желтоқсандағы № 420 "Қарабалық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2012 жылғы 30 шілдедегі № 51 шешімі. Қостанай облысының Әділет департаментінде 2012 жылғы 3 тамызда № 9-12-195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 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2012-2014 жылдарға арналған аудандық бюджеті туралы" 2011 жылғы 15 желтоқсандағы № 420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9-12-172 нөмірімен тіркелген, 2012 жылғы 5 қаңтарда "Айна" аудандық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2602107,4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586639,0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7298,1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44262,0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1963908,3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2612286,0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36129,2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38843,2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1000,0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-47307,8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47307,8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"8-3. 2012 жылға арналған аудандық бюджетте облыстық бюджеттен нысаналы ағымдағы трансферттердің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Агдавлетов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Бодня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 шешіміне 1-қосымша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953"/>
        <w:gridCol w:w="613"/>
        <w:gridCol w:w="6933"/>
        <w:gridCol w:w="21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2602107,4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586639,0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285249,0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3328,1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3328,1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893"/>
        <w:gridCol w:w="813"/>
        <w:gridCol w:w="6793"/>
        <w:gridCol w:w="21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2612286,0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217864,0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187774,0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55161,0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119756,0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119756,0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4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1187307,3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29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39476,0</w:t>
            </w:r>
          </w:p>
        </w:tc>
      </w:tr>
      <w:tr>
        <w:trPr>
          <w:trHeight w:val="29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1065307,3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1062737,3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1002852,3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46201,0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47382,0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44302,0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12556,0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83053,0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67799,0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67799,0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10696,0</w:t>
            </w:r>
          </w:p>
        </w:tc>
      </w:tr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15254,0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845545,0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19410,0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118876,4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3715,0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42106,0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24620,4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9274,4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2096,4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7621,0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19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7844,0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36129,2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-47307,8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47307,8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 шешіміне 2-қосымша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33"/>
        <w:gridCol w:w="893"/>
        <w:gridCol w:w="953"/>
        <w:gridCol w:w="6313"/>
        <w:gridCol w:w="21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33"/>
        <w:gridCol w:w="833"/>
        <w:gridCol w:w="833"/>
        <w:gridCol w:w="647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7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5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4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1072222,0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4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14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7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965960,0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10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7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11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8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9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4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 шешіміне 3-қосымша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33"/>
        <w:gridCol w:w="913"/>
        <w:gridCol w:w="993"/>
        <w:gridCol w:w="641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33"/>
        <w:gridCol w:w="933"/>
        <w:gridCol w:w="913"/>
        <w:gridCol w:w="6493"/>
        <w:gridCol w:w="2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5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4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1092000,0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1089377,0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4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14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1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 шешіміне 4-қосымша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ауыл,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813"/>
        <w:gridCol w:w="813"/>
        <w:gridCol w:w="9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ұйымдарын қолдау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 мекемесі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аппараттары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4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