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d332" w14:textId="c06d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2012 жылғы 11 қаңтардағы № 43 "2012 жылға арналған халықтың нысаналы топтарын анықтау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2012 жылғы 20 шілдедегі № 413 қаулысы. Қостанай облысының Әділет департаментінде 2012 жылғы 7 тамызда № 9-12-196 тіркелді. Қолданылу мерзімінің аяқталуына байланысты күші жойылды - (Қостанай облысы Қарабалық ауданы әкімі аппараты бысшысының 2013 жылғы 2 мамырдағы  № 05-10/468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Қарабалық ауданы әкімі аппараты бысшысының 02.05.2013 № 05-10/468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"Халықты жұмыспен қамту туралы"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"2012 жылға арналған халықтың нысаналы топтарын анықтау туралы" 2012 жылғы 11 қаңтардағы № 43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9-12-174 тіркелген, 2012 жылғы 20 қаңтарда "Айна" аудандық газетінде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18-тармағымен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Тиісті жұмысы жоқ, "Қарабалық ауданы әкімдігінің жұмыспен қамту және әлеуметтік бағдарламалар бөлімі" мемлекеттік мекемесінде жұмыссыз ретінде тіркелген адамдар.".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М.А.Исенбаевқа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Ф. 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