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47ed" w14:textId="9ff4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15 желтоқсандағы № 420 "Қарабалық ауданының 2012-2014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2012 жылғы 29 қазандағы № 72 шешімі. Қостанай облысының Әділет департаментінде 2012 жылғы 2 қарашада № 3866 тіркелді. Қолданылу мерзімінің аяқталуына байланысты күші жойылды - (Қостанай облысы Қарабалық ауданы мәслихатының 2013 жылғы 2 мамырдағы № 2-20/61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мәслихатының 02.05.2013 № 2-20/61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"Қарабалық ауданының 2012-2014 жылдарға арналған аудандық бюджеті туралы"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9-12-172 нөмірімен тіркелген, 2012 жылғы 5 қаңтарда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Қарабалық ауданының 2012-2014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2614107,4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601433,0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8709,3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40056,8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1963908,3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2624326,0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36129,0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38843,0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2714,0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960,0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960,0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-47307,6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47307,6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 Н. Осипова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Н. Бодня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1-қосымша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2012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13"/>
        <w:gridCol w:w="413"/>
        <w:gridCol w:w="8313"/>
        <w:gridCol w:w="19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2614107,4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601433,0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283327,0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104148,0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56089,0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3573,0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</w:p>
        </w:tc>
      </w:tr>
      <w:tr>
        <w:trPr>
          <w:trHeight w:val="7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бергені үшін алынатын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1533,2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5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75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</w:tr>
      <w:tr>
        <w:trPr>
          <w:trHeight w:val="12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4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4487,1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40056,8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38012,8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3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1963908,3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653"/>
        <w:gridCol w:w="653"/>
        <w:gridCol w:w="7513"/>
        <w:gridCol w:w="19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2624326,0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189468,0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119852,0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119852,0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18666,0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17305,0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алынуын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11424,0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жүйесiн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1202908,1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34981,0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18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20514,0</w:t>
            </w:r>
          </w:p>
        </w:tc>
      </w:tr>
      <w:tr>
        <w:trPr>
          <w:trHeight w:val="19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үлгідегі, арнайы (түзету), дарынды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мамандандырылған,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шағын орталықтар,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интернаттары, кәмелеттік жасқа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толмағандарды бейімдеу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1071611,1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 тегiн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керi алып келудi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1068282,1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1010277,1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44321,0</w:t>
            </w:r>
          </w:p>
        </w:tc>
      </w:tr>
      <w:tr>
        <w:trPr>
          <w:trHeight w:val="9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9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 орта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(дарынды балаларға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(жалпы үлгідегі,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(түзету); жетім балаларға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қамқорлығынсыз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арналған ұйымдар):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мектептердің, мектеп-интернаттарының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 мөлшерін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ұлғайту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50983,0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қаланың) білім бөлімі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кешендердi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 көмек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жәрдемақылар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10546,0</w:t>
            </w:r>
          </w:p>
        </w:tc>
      </w:tr>
      <w:tr>
        <w:trPr>
          <w:trHeight w:val="10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бағдарламалар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жеткiзу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848061,0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15728,0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804713,0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126936,0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677777,0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24314,0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117448,4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4215,0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41405,0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33517,0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тiлдерiн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iшкi саясат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24940,4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9274,4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саясатты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7178,0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мемлекеттiлiктi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әлеуметтiк сенiмдiлiгiн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дүниесiн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7065,8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өткізу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57488,0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32467,0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әкiмiнiң аппараты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кәсiпкерлiк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кәсiпкерлiк,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мемлекеттiк саясатты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жөнiндегi 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көлiгi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iске асыру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8570,0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шығыстары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бойынша борышына қызмет көрсету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10109,3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7978,3</w:t>
            </w:r>
          </w:p>
        </w:tc>
      </w:tr>
      <w:tr>
        <w:trPr>
          <w:trHeight w:val="9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36129,0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7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713"/>
        <w:gridCol w:w="673"/>
        <w:gridCol w:w="7373"/>
        <w:gridCol w:w="19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бөлінген,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-47307,6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73"/>
        <w:gridCol w:w="713"/>
        <w:gridCol w:w="653"/>
        <w:gridCol w:w="7433"/>
        <w:gridCol w:w="19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2714,2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333"/>
        <w:gridCol w:w="393"/>
        <w:gridCol w:w="7873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қаражатының бос қалдықтары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