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461b5" w14:textId="33461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15 желтоқсандағы № 420 "Қарабалық ауданының 2012-2014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2012 жылғы 4 желтоқсандағы № 79 шешімі. Қостанай облысының Әділет департаментінде 2012 жылғы 6 желтоқсанда № 3911 тіркелді. Қолданылу мерзімінің аяқталуына байланысты күші жойылды - (Қостанай облысы Қарабалық ауданы мәслихатының 2013 жылғы 2 мамырдағы № 2-20/61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  Ескерту. Қолданылу мерзімінің аяқталуына байланысты күші жойылды - (Қостанай облысы Қарабалық ауданы мәслихатының 02.05.2013 № 2-20/61 хатымен).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Қарабалық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"Қарабалық ауданының 2012-2014 жылдарға арналған аудандық бюджеті туралы" 2011 жылғы 15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420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9-12-172 нөмірімен тіркелген, 2012 жылғы 5 қаңтарда "Айна" аудандық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Қарабалық ауданының 2012-2014 жылдарға арналған аудандық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2012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2631633,4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601426,8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11022,3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37750,0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1981434,3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2641852,0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68556,0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71270,0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2714,0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960,0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960,0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(профициті)– -79734,6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79734,6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М. Агдавлетов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А. Тюлюбаев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"Қарабалық ауданының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И. Захария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"Қарабалық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 Н. Бодня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4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79 шешіміне 1-қосымша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15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420 шешіміне 1-қосымша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ауданының 2012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433"/>
        <w:gridCol w:w="493"/>
        <w:gridCol w:w="8313"/>
        <w:gridCol w:w="193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2631633,4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601426,8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283327,0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283327,0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183354,0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183354,0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104148,0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56089,0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39984,0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3075,0</w:t>
            </w:r>
          </w:p>
        </w:tc>
      </w:tr>
      <w:tr>
        <w:trPr>
          <w:trHeight w:val="39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26247,0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3573,0</w:t>
            </w:r>
          </w:p>
        </w:tc>
      </w:tr>
      <w:tr>
        <w:trPr>
          <w:trHeight w:val="49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14300,0</w:t>
            </w:r>
          </w:p>
        </w:tc>
      </w:tr>
      <w:tr>
        <w:trPr>
          <w:trHeight w:val="39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8052,0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322,0</w:t>
            </w:r>
          </w:p>
        </w:tc>
      </w:tr>
      <w:tr>
        <w:trPr>
          <w:trHeight w:val="72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4350,8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4350,8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11022,3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1532,2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</w:tr>
      <w:tr>
        <w:trPr>
          <w:trHeight w:val="5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1488,0</w:t>
            </w:r>
          </w:p>
        </w:tc>
      </w:tr>
      <w:tr>
        <w:trPr>
          <w:trHeight w:val="39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сыйақылар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</w:tr>
      <w:tr>
        <w:trPr>
          <w:trHeight w:val="78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1939,0</w:t>
            </w:r>
          </w:p>
        </w:tc>
      </w:tr>
      <w:tr>
        <w:trPr>
          <w:trHeight w:val="75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1939,0</w:t>
            </w:r>
          </w:p>
        </w:tc>
      </w:tr>
      <w:tr>
        <w:trPr>
          <w:trHeight w:val="12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14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6801,1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6801,1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37750,0</w:t>
            </w:r>
          </w:p>
        </w:tc>
      </w:tr>
      <w:tr>
        <w:trPr>
          <w:trHeight w:val="39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1254,0</w:t>
            </w:r>
          </w:p>
        </w:tc>
      </w:tr>
      <w:tr>
        <w:trPr>
          <w:trHeight w:val="39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1254,0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36496,0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35668,0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828,0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1981434,3</w:t>
            </w:r>
          </w:p>
        </w:tc>
      </w:tr>
      <w:tr>
        <w:trPr>
          <w:trHeight w:val="39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1981434,3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1981434,3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73"/>
        <w:gridCol w:w="733"/>
        <w:gridCol w:w="713"/>
        <w:gridCol w:w="7353"/>
        <w:gridCol w:w="193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2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2641852,0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219481,0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189391,0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13057,0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13057,0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56559,0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119775,0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әкiмiнiң қызметiн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жөнiндегi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119775,0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18666,0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18666,0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17595,5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ұйымдастыру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сатудан түскен сомаларды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алынуын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229,8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меншiкке түскен мүлiктi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727,7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11424,0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бөлiмi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11424,0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жүйесiн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саясатты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11255,0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1223420,1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103217,0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әкiмiнiң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34981,0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 қолдау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34792,0</w:t>
            </w:r>
          </w:p>
        </w:tc>
      </w:tr>
      <w:tr>
        <w:trPr>
          <w:trHeight w:val="18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үлгідегі, арнайы (түзету), дарынды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мамандандырылған, 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ата-аналарының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шағын орталықтар,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интернаттары, кәмелеттік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жасқа толмағандарды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мөлшерін ұлғайту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68236,0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20514,0</w:t>
            </w:r>
          </w:p>
        </w:tc>
      </w:tr>
      <w:tr>
        <w:trPr>
          <w:trHeight w:val="19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үлгідегі, арнайы (түзету), дарынды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мамандандырылған, 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ата-аналарының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шағын орталықтар,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интернаттары, кәмелеттік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жасқа толмағандарды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мөлшерін ұлғайту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 іске асыруға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47561,0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1070232,5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әкiмiнiң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 тегiн алып баруды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керi алып келудi ұйымдастыру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1066835,5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1009640,5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44321,0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ДБҰ-ның оқу 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</w:p>
        </w:tc>
      </w:tr>
      <w:tr>
        <w:trPr>
          <w:trHeight w:val="19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 орта білім беру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(дарынды балаларға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(жалпы үлгідегі,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(түзету); жетім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ата-анасының қамқорлығынсыз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балаларға арналған ұйымдар):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мектептердің, мектеп-интернаттарының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 мөлшерін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ұлғайту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12359,0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49970,6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46925,6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11812,0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мемлекеттiк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үшiн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кешендердi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жеткiзу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7371,6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11829,0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14088,0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бөлiмi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83040,0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67598,0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бағдарламалар бөлiмi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67598,0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14598,0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шешiмi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әлеуметтiк көмек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тәрбиеленiп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дейiнгi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жәрдемақылар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11023,0</w:t>
            </w:r>
          </w:p>
        </w:tc>
      </w:tr>
      <w:tr>
        <w:trPr>
          <w:trHeight w:val="10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қызметiн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15442,0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бағдарламалар бөлiмi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15442,0</w:t>
            </w:r>
          </w:p>
        </w:tc>
      </w:tr>
      <w:tr>
        <w:trPr>
          <w:trHeight w:val="9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15184,0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төлемдердi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жеткiзу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844329,0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18025,0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бөлiмi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бөлiмi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14728,0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11053,0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801748,0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бөлiмi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801748,0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123971,0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677777,0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24556,0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әкiмiнiң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24556,0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12009,0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5928,0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118013,4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39458,6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тiлдердi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бөлiмi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39458,6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39458,6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10271,0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10271,0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4295,0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 қатысуы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43127,0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тiлдердi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бөлiмi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41413,0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33589,0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тiлдерiн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7824,0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iшкi саясат бөлiмi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жүргiзу жөнiндегi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жүргiзу жөнiндегi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25156,8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тiлдердi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бөлiмi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9326,8</w:t>
            </w:r>
          </w:p>
        </w:tc>
      </w:tr>
      <w:tr>
        <w:trPr>
          <w:trHeight w:val="7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тiлдердi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мәдениеттi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саясатты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2084,8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7694,0</w:t>
            </w:r>
          </w:p>
        </w:tc>
      </w:tr>
      <w:tr>
        <w:trPr>
          <w:trHeight w:val="9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мемлекеттiлiктi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әлеуметтiк сенiмдiлiгiн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iске асыру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6734,0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iске асыру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8136,0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iске асыру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бөлiмi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жүйенi 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дүниесiн қорғау, жер қатынастары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32994,0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14499,0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кәсiпкерлiк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бөлiмi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6799,0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6799,0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бөлiмi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7065,8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109,2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бөлiмi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9669,0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бөлiмi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өткізу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15333,0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15333,0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бөлiмi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7498,0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7498,0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iске асыру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57488,0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57488,0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әкiмiнiң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7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бөлiмi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iстеуiн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32467,0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32467,0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әкiмiнiң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4055,0</w:t>
            </w:r>
          </w:p>
        </w:tc>
      </w:tr>
      <w:tr>
        <w:trPr>
          <w:trHeight w:val="9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іске асыру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кәсiпкерлiк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бөлiмi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13442,0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кәсiпкерлiк,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 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13442,0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бөлiмi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14970,0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iске асыру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8570,0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7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қарыздар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сыйақылар мен өзге де төлемдерді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бойынша борышына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10109,3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10109,3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10109,3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7978,3</w:t>
            </w:r>
          </w:p>
        </w:tc>
      </w:tr>
      <w:tr>
        <w:trPr>
          <w:trHeight w:val="9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деңгейлерiнен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берiлетiн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68556,0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71270,0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71270,0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71270,0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73"/>
        <w:gridCol w:w="653"/>
        <w:gridCol w:w="733"/>
        <w:gridCol w:w="7373"/>
        <w:gridCol w:w="195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бөлінген,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бөлiмi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-79734,6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79734,6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53"/>
        <w:gridCol w:w="693"/>
        <w:gridCol w:w="693"/>
        <w:gridCol w:w="7353"/>
        <w:gridCol w:w="19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71270,0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71270,0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71270,0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2714,2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2714,2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2714,2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қайтару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433"/>
        <w:gridCol w:w="333"/>
        <w:gridCol w:w="8253"/>
        <w:gridCol w:w="195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11178,8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қаражаты қалдықтары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11178,8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қаражатының бос қалдықтары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11178,8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4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79 шешіміне 2-қосымша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15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420 шешіміне 5-қосымша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кент, ауыл, (село),</w:t>
      </w:r>
      <w:r>
        <w:br/>
      </w:r>
      <w:r>
        <w:rPr>
          <w:rFonts w:ascii="Times New Roman"/>
          <w:b/>
          <w:i w:val="false"/>
          <w:color w:val="000000"/>
        </w:rPr>
        <w:t>
ауылдық (селолық) округтерінің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53"/>
        <w:gridCol w:w="653"/>
        <w:gridCol w:w="693"/>
        <w:gridCol w:w="92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7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кенті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"Белоглин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"Бозкөл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"Бөрлі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"Есенкөл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"Михайлов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"Новотроицк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"Победа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"Славен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"Смирнов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"Станционный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"Тоғызақ селосы әкімінің 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"Өрнек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кенті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 қолдау</w:t>
            </w:r>
          </w:p>
        </w:tc>
      </w:tr>
      <w:tr>
        <w:trPr>
          <w:trHeight w:val="12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жалпы үлгідегі,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(түзету), 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жетім 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шағын орталықтар,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интернаттары, кәмелеттік жасқа толмағандарды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бейімдеу орталықтары тәрбиешілеріне 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 қосымша ақының мөлшерін ұлғайту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"Белоглин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ұйымдарын қолдау</w:t>
            </w:r>
          </w:p>
        </w:tc>
      </w:tr>
      <w:tr>
        <w:trPr>
          <w:trHeight w:val="12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жалпы үлгідегі,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(түзету), 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жетім 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шағын орталықтар,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интернаттары, кәмелеттік жасқа толмағандарды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бейімдеу орталықтары тәрбиешілеріне 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 қосымша ақының мөлшерін ұлғайту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дейiн тегiн алып баруды және керi алып келудi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"Михайлов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дейiн тегiн алып баруды және керi алып келудi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"Новотроицк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дейiн тегiн алып баруды және керi алып келудi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"Победа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дейiн тегiн алып баруды және керi алып келудi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"Смирнов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дейiн тегiн алып баруды және керi алып келудi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"Станционный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дейiн тегiн алып баруды және керi алып келудi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аппараттары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кенті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"Белоглин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"Бозкөл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"Бөрлі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"Михайлов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"Победа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"Славен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"Смирнов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"Станционный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"Тоғызақ селосы әкімінің 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"Өрнек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"Белоглин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ретінде 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 іске асыруда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округтарды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 үшін іс-шараларды іске асыру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"Михайлов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9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ретінде 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 іске асыруда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округтарды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 үшін іс-шараларды іске асыру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"Станционный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9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ретінде 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 іске асыруда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округтарды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 үшін іс-шараларды іске асыру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