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bd08" w14:textId="dbdb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Қарасу ауданында әлеуметтік жұмыс орындарын ұйымдастыратын жұмыс берушілердің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2012 жылғы 15 ақпандағы № 65 қаулысы. Қостанай облысы Қарасу ауданының Әділет басқармасында 2012 жылғы 22 ақпанда № 9-13-145 тіркелді. Күші жойылды - Қостанай облысы Қарасу ауданы әкімдігінің 2012 жылғы 25 мамырдағы № 184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Ескерту. Күші жойылды - Қостанай облысы Қарасу ауданы әкімдігінің 2012.05.25 № 184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әлеуметтік жұмыс орындарын ұйымдастыру және қаржыландыру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арналған Қарасу ауданында әлеуметтік жұмыс орындарын ұйымдастыратын жұмыс берушілердің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 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Қарасу ауданы әкімінің орынбасары Б.Б. Уәлиевке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Сейфуллин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Қарасу ауданында әлеуметтік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46"/>
        <w:gridCol w:w="1836"/>
        <w:gridCol w:w="1924"/>
        <w:gridCol w:w="1397"/>
        <w:gridCol w:w="1529"/>
        <w:gridCol w:w="2057"/>
      </w:tblGrid>
      <w:tr>
        <w:trPr>
          <w:trHeight w:val="51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берушілер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(лауазымы)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рының саны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</w:p>
        </w:tc>
      </w:tr>
      <w:tr>
        <w:trPr>
          <w:trHeight w:val="135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Пилипенок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 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 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51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рович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 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жинаушы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 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 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9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 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 – 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