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2a3c" w14:textId="8082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Қарасу ауданы әкімдігінің 2012 жылғы 30 наурыздағы № 102 қаулысы. Қостанай облысы Қарасу ауданының Әділет басқармасында 2012 жылғы 12 сәуірде № 9-13-148 тіркелді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Жарлығына сәйкес Қарасу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"Қостанай облысы Қарасу ауданының қорғаныс істері жөніндегі бөлімі" мемлекеттік мекемесі арқылы (келісім бойынша) 2012 жылдың сәуір-маусымында және қазан-желтоқсанында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әскерге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Қарасу селосында шақыру пункті ұйымдастырылсын.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Қарасу ауданының ішкі істер бөлімі" мемлекеттiк мекемесi (келісім бойынша) әскерге шақыруды өткізу және командаларды жөнелту кезеңінде:</w:t>
      </w:r>
      <w:r>
        <w:br/>
      </w:r>
      <w:r>
        <w:rPr>
          <w:rFonts w:ascii="Times New Roman"/>
          <w:b w:val="false"/>
          <w:i w:val="false"/>
          <w:color w:val="000000"/>
          <w:sz w:val="28"/>
        </w:rPr>
        <w:t>
</w:t>
      </w:r>
      <w:r>
        <w:rPr>
          <w:rFonts w:ascii="Times New Roman"/>
          <w:b w:val="false"/>
          <w:i w:val="false"/>
          <w:color w:val="000000"/>
          <w:sz w:val="28"/>
        </w:rPr>
        <w:t>
      1) өз құзыреті шегінде әскери міндеттілікті орындаудан жалтарған адамдарды iздестiруді жұзеге асыру;</w:t>
      </w:r>
      <w:r>
        <w:br/>
      </w:r>
      <w:r>
        <w:rPr>
          <w:rFonts w:ascii="Times New Roman"/>
          <w:b w:val="false"/>
          <w:i w:val="false"/>
          <w:color w:val="000000"/>
          <w:sz w:val="28"/>
        </w:rPr>
        <w:t>
</w:t>
      </w:r>
      <w:r>
        <w:rPr>
          <w:rFonts w:ascii="Times New Roman"/>
          <w:b w:val="false"/>
          <w:i w:val="false"/>
          <w:color w:val="000000"/>
          <w:sz w:val="28"/>
        </w:rPr>
        <w:t>
      2) әскерге шақыру пунктінде және әскерге шақырылушыларды "Қостанай облысы Қарасу ауданының қорғаныс істері жөніндегі бөлімі" мемлекеттiк мекемесiнен жөнелткен кезде қоғамдық тәртiптi сақтау бойынша жұмыстарды ұйымдастыру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Қарасу ауданы әкiмiнiң орынбасары Б.Б. Уәлиевке жүктелсiн.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қолданысқа енгізіледі және 2012 жылғы 1 сәуірден бастап туындаған іс-әрекеттерге таратылады.</w:t>
      </w:r>
    </w:p>
    <w:bookmarkEnd w:id="0"/>
    <w:p>
      <w:pPr>
        <w:spacing w:after="0"/>
        <w:ind w:left="0"/>
        <w:jc w:val="both"/>
      </w:pPr>
      <w:r>
        <w:rPr>
          <w:rFonts w:ascii="Times New Roman"/>
          <w:b w:val="false"/>
          <w:i/>
          <w:color w:val="000000"/>
          <w:sz w:val="28"/>
        </w:rPr>
        <w:t>      Қарасу ауданының әкiмi                          А. Сейфуллин</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 Ішкі істер</w:t>
      </w:r>
      <w:r>
        <w:br/>
      </w:r>
      <w:r>
        <w:rPr>
          <w:rFonts w:ascii="Times New Roman"/>
          <w:b w:val="false"/>
          <w:i w:val="false"/>
          <w:color w:val="000000"/>
          <w:sz w:val="28"/>
        </w:rPr>
        <w:t>
</w:t>
      </w:r>
      <w:r>
        <w:rPr>
          <w:rFonts w:ascii="Times New Roman"/>
          <w:b w:val="false"/>
          <w:i/>
          <w:color w:val="000000"/>
          <w:sz w:val="28"/>
        </w:rPr>
        <w:t>      департаменті Қарасу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 Е. Махмұтов</w:t>
      </w:r>
    </w:p>
    <w:p>
      <w:pPr>
        <w:spacing w:after="0"/>
        <w:ind w:left="0"/>
        <w:jc w:val="both"/>
      </w:pPr>
      <w:r>
        <w:rPr>
          <w:rFonts w:ascii="Times New Roman"/>
          <w:b w:val="false"/>
          <w:i/>
          <w:color w:val="000000"/>
          <w:sz w:val="28"/>
        </w:rPr>
        <w:t>      "Қостанай облысы Қарасу</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___________ А.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