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fe04" w14:textId="74ef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егіс жұмыстардың басталуы мен аяқталуының оңтайлы мерзімдерін және субсидия алушылардың тізіміне қосуға өтінімдерді ұсыну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2012 жылғы 24 сәуірдегі № 117 қаулысы. Қостанай облысы Қарасу ауданының Әділет басқармасында 2012 жылғы 14 мамырда № 9-13-150 тіркелді. Күші жойылды - Қостанай облысы Қарасу ауданы әкімдігінің 2012 жылғы 2 қарашадағы № 345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Қарасу ауданы әкімдігінің 2012.11.02 № 345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жергiлiктi мемлекеттiк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ғылыми ұйымның қорытындысы негiзiнде жылдың қалыптасқан ауа райы-климаттық жағдайын ескере отырып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Субсидияланатын басым ауыл шаруашылығы дақылдарының әрбір түрі бойынша 2012 жылы Қарасу ауданының аумағында егiс жұмыстарының басталуы мен аяқталуының мынадай оңтайлы мерзiмдерi белгiленсін: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дәнді дақылдар 15 мамырдан бастап 5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майлы дақылдар 18 мамырдан бастап 30 мамырға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жемшөптік дақылдар (өткен жылдардағы көпжылдық шөптерден басқа) 30 сәуірден бастап 15 шілдеге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сүрлемдік жүгері 15 мамырдан бастап 31 мамырға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картоп 10 мамырдан бастап 31 мамырға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көкөніс дақылдар 25 сәуірден бастап 10 маусымға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Субсидия алушылардың тізіміне қосуға өтінімдерді ұсыну мерзімдері 2012 жылғы 20 мамырдан бастап 5 маусымға дейін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ауыл шаруашылығы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Балжақаев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