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0014" w14:textId="e500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407 "Қарасу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2012 жылғы 6 қарашадағы № 53 шешімі. Қостанай облысының Әділет департаментінде 2012 жылғы 12 қарашада № 3881 тіркелді. Қолданылу мерзімінің аяқталуына байланысты күші жойылды - (Қостанай облысы Қарасу ауданы мәслихатының 2014 жылғы 23 маусымдағы № 02-4-128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Қарасу ауданы мәслихатының 23.06.2014 № 02-4-128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"Қарасу ауданының 2012-2014 жылдарға арналған аудандық бюджеті туралы" мәслихаттың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9-13-142 нөмірімен тіркелген, 2012 жылғы 4 қаңтардағы "Қарасу өңірі" газетінде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Қарасу ауданының 2012-2014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2835103,0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590250,0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4633,0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4280,0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2235940,0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2859332,5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24183,0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26697,0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2514,0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-48412,5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48412,5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Қарасу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Қазиев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Бухаленко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Биркель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 шешіміне 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407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33"/>
        <w:gridCol w:w="533"/>
        <w:gridCol w:w="493"/>
        <w:gridCol w:w="773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2835103,0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590250,0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295479,0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295479,0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167510,0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112208,0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53252,0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43620,0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9449,0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8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8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8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1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16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2235940,0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2235940,0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2235940,0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653"/>
        <w:gridCol w:w="693"/>
        <w:gridCol w:w="393"/>
        <w:gridCol w:w="7053"/>
        <w:gridCol w:w="199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2859332,5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257203,9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233240,1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67442,7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2079,7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152710,4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140411,4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12200,8</w:t>
            </w:r>
          </w:p>
        </w:tc>
      </w:tr>
      <w:tr>
        <w:trPr>
          <w:trHeight w:val="10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1514056,6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48334,0</w:t>
            </w:r>
          </w:p>
        </w:tc>
      </w:tr>
      <w:tr>
        <w:trPr>
          <w:trHeight w:val="17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1276852,1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1276852,1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1181180,1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83602,0</w:t>
            </w:r>
          </w:p>
        </w:tc>
      </w:tr>
      <w:tr>
        <w:trPr>
          <w:trHeight w:val="10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7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 ұйымдар):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155525,5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155525,5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10682,8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120871,7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89289,7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71263,7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71263,7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16517,7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6083,1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9805,7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20416,1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18026,0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665440,0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95168,0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431337,0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431337,0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жүйесiн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431337,0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абаттандыруды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148681,1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65526,0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52907,0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45917,0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22367,1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8992,1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7866,1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5553,4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1049,6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су,орман,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15658,0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16699,0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 ұтымды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құрылысын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15179,0</w:t>
            </w:r>
          </w:p>
        </w:tc>
      </w:tr>
      <w:tr>
        <w:trPr>
          <w:trHeight w:val="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42968,6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42968,6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39068,6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39068,6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49575,0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42283,0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7423,2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-48412,5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48412,5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 шешіміне 2-қосымша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407 шешіміне 4-қосымша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ауданының ауыл және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округтарының 2012-2014 жылдарға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93"/>
        <w:gridCol w:w="533"/>
        <w:gridCol w:w="533"/>
        <w:gridCol w:w="5713"/>
        <w:gridCol w:w="1333"/>
        <w:gridCol w:w="1393"/>
        <w:gridCol w:w="13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</w:tr>
      <w:tr>
        <w:trPr>
          <w:trHeight w:val="2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152710,4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152710,4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152710,4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140411,4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әкімшілері бойынша: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"Белорус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"Жалғысқан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"Железнодорожный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"Ильичев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"Қарамырза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16872,9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"Люблин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"Новопавлов ауылы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"Ушаков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"Целинный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"Шолақашы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"Черняев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"Белорус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"Жалғысқан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"Железнодорожный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"Ильичев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"Қарамырза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"Шолақашы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"Люблин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туысы жоқ адамдарды жерлеу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"Қойбағар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 әкімінің аппараты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шараларды іске асыру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"Люблин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"Черняев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