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3b06" w14:textId="9333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2013-2015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2012 жылғы 21 желтоқсандағы № 71 шешімі. Қостанай облысының Әділет департаментінде 2012 жылғы 29 желтоқсанда № 3972 болып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Start w:name="z2" w:id="1"/>
    <w:p>
      <w:pPr>
        <w:spacing w:after="0"/>
        <w:ind w:left="0"/>
        <w:jc w:val="both"/>
      </w:pPr>
      <w:r>
        <w:rPr>
          <w:rFonts w:ascii="Times New Roman"/>
          <w:b w:val="false"/>
          <w:i w:val="false"/>
          <w:color w:val="000000"/>
          <w:sz w:val="28"/>
        </w:rPr>
        <w:t>      "Қазақстан Республикасындағы жергiлiктi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2169767,4 мың теңге, оның iшiнде:</w:t>
      </w:r>
      <w:r>
        <w:br/>
      </w:r>
      <w:r>
        <w:rPr>
          <w:rFonts w:ascii="Times New Roman"/>
          <w:b w:val="false"/>
          <w:i w:val="false"/>
          <w:color w:val="000000"/>
          <w:sz w:val="28"/>
        </w:rPr>
        <w:t>
      салықтық түсімдер бойынша – 611262,0 мың теңге;</w:t>
      </w:r>
      <w:r>
        <w:br/>
      </w:r>
      <w:r>
        <w:rPr>
          <w:rFonts w:ascii="Times New Roman"/>
          <w:b w:val="false"/>
          <w:i w:val="false"/>
          <w:color w:val="000000"/>
          <w:sz w:val="28"/>
        </w:rPr>
        <w:t>
      салықтық емес түсімдер бойынша – 2113,5 мың теңге;</w:t>
      </w:r>
      <w:r>
        <w:br/>
      </w:r>
      <w:r>
        <w:rPr>
          <w:rFonts w:ascii="Times New Roman"/>
          <w:b w:val="false"/>
          <w:i w:val="false"/>
          <w:color w:val="000000"/>
          <w:sz w:val="28"/>
        </w:rPr>
        <w:t>
      негізгі капиталды сатудан түсетін түсімдер бойынша – 6094,0 мың теңге;</w:t>
      </w:r>
      <w:r>
        <w:br/>
      </w:r>
      <w:r>
        <w:rPr>
          <w:rFonts w:ascii="Times New Roman"/>
          <w:b w:val="false"/>
          <w:i w:val="false"/>
          <w:color w:val="000000"/>
          <w:sz w:val="28"/>
        </w:rPr>
        <w:t>
      трансферттер түсімі бойынша – 1550297,9 мың теңге;</w:t>
      </w:r>
      <w:r>
        <w:br/>
      </w:r>
      <w:r>
        <w:rPr>
          <w:rFonts w:ascii="Times New Roman"/>
          <w:b w:val="false"/>
          <w:i w:val="false"/>
          <w:color w:val="000000"/>
          <w:sz w:val="28"/>
        </w:rPr>
        <w:t>
</w:t>
      </w:r>
      <w:r>
        <w:rPr>
          <w:rFonts w:ascii="Times New Roman"/>
          <w:b w:val="false"/>
          <w:i w:val="false"/>
          <w:color w:val="000000"/>
          <w:sz w:val="28"/>
        </w:rPr>
        <w:t>
      2) шығындар – 2226828,1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34296,0 мың теңге, оның iшiнде:</w:t>
      </w:r>
      <w:r>
        <w:br/>
      </w:r>
      <w:r>
        <w:rPr>
          <w:rFonts w:ascii="Times New Roman"/>
          <w:b w:val="false"/>
          <w:i w:val="false"/>
          <w:color w:val="000000"/>
          <w:sz w:val="28"/>
        </w:rPr>
        <w:t>
      бюджеттiк кредиттер – 38140,0 мың теңге;</w:t>
      </w:r>
      <w:r>
        <w:br/>
      </w:r>
      <w:r>
        <w:rPr>
          <w:rFonts w:ascii="Times New Roman"/>
          <w:b w:val="false"/>
          <w:i w:val="false"/>
          <w:color w:val="000000"/>
          <w:sz w:val="28"/>
        </w:rPr>
        <w:t>
      бюджеттiк кредиттердi өтеу – 3844,0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-91356,7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91356,7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12.12.2013 </w:t>
      </w:r>
      <w:r>
        <w:rPr>
          <w:rFonts w:ascii="Times New Roman"/>
          <w:b w:val="false"/>
          <w:i w:val="false"/>
          <w:color w:val="000000"/>
          <w:sz w:val="28"/>
        </w:rPr>
        <w:t>№ 160</w:t>
      </w:r>
      <w:r>
        <w:rPr>
          <w:rFonts w:ascii="Times New Roman"/>
          <w:b w:val="false"/>
          <w:i w:val="false"/>
          <w:color w:val="000000"/>
          <w:sz w:val="28"/>
        </w:rPr>
        <w:t> </w:t>
      </w:r>
      <w:r>
        <w:rPr>
          <w:rFonts w:ascii="Times New Roman"/>
          <w:b w:val="false"/>
          <w:i w:val="false"/>
          <w:color w:val="ff0000"/>
          <w:sz w:val="28"/>
        </w:rPr>
        <w:t>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 бюджетінде облыстық бюджеттен берілетін субвенциялардың көлемі 1349307,0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3. 2013 жылға арналған аудан бюджетінде республикалық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1) эпизоотияға қарсы іс-шараларды өткізуге 44598,9 мың теңге сомасында;</w:t>
      </w:r>
      <w:r>
        <w:br/>
      </w:r>
      <w:r>
        <w:rPr>
          <w:rFonts w:ascii="Times New Roman"/>
          <w:b w:val="false"/>
          <w:i w:val="false"/>
          <w:color w:val="000000"/>
          <w:sz w:val="28"/>
        </w:rPr>
        <w:t>
      2) "Өңiрлердi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өңiрлердiң экономикалық дамуына жәрдемдесу жөнiндегi шараларды iске асыруға 22126,0 мың теңге сомасында;</w:t>
      </w:r>
      <w:r>
        <w:br/>
      </w:r>
      <w:r>
        <w:rPr>
          <w:rFonts w:ascii="Times New Roman"/>
          <w:b w:val="false"/>
          <w:i w:val="false"/>
          <w:color w:val="000000"/>
          <w:sz w:val="28"/>
        </w:rPr>
        <w:t>
      3) мамандарды әлеуметтік қолдау шараларын іске асыруға 7519,0 мың теңге сомасында.</w:t>
      </w:r>
      <w:r>
        <w:br/>
      </w:r>
      <w:r>
        <w:rPr>
          <w:rFonts w:ascii="Times New Roman"/>
          <w:b w:val="false"/>
          <w:i w:val="false"/>
          <w:color w:val="000000"/>
          <w:sz w:val="28"/>
        </w:rPr>
        <w:t>
      4) мектепке дейінгі білім беру ұйымдарында мемлекеттік білім беру тапсырысын іске асыруға 77042,0 мың теңге сомасында;</w:t>
      </w:r>
      <w:r>
        <w:br/>
      </w:r>
      <w:r>
        <w:rPr>
          <w:rFonts w:ascii="Times New Roman"/>
          <w:b w:val="false"/>
          <w:i w:val="false"/>
          <w:color w:val="000000"/>
          <w:sz w:val="28"/>
        </w:rPr>
        <w:t>
      5)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үйде оқытылатын мүгедек балаларды жабдықпен, бағдарламалық қамтыммен қамтамасыз етуге 780,0 мың теңге сомасында;</w:t>
      </w:r>
      <w:r>
        <w:br/>
      </w:r>
      <w:r>
        <w:rPr>
          <w:rFonts w:ascii="Times New Roman"/>
          <w:b w:val="false"/>
          <w:i w:val="false"/>
          <w:color w:val="000000"/>
          <w:sz w:val="28"/>
        </w:rPr>
        <w:t>
      6)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10383,0 мың теңге сомасында;</w:t>
      </w:r>
      <w:r>
        <w:br/>
      </w:r>
      <w:r>
        <w:rPr>
          <w:rFonts w:ascii="Times New Roman"/>
          <w:b w:val="false"/>
          <w:i w:val="false"/>
          <w:color w:val="000000"/>
          <w:sz w:val="28"/>
        </w:rPr>
        <w:t>
      7) мектеп мұғалімдеріне және мектепке дейінгі білім беру ұйымдарының тәрбиешілеріне біліктілік санаты үшін қосымша ақы мөлшерін ұлғайтуға 14505,0 мың теңге сомасында;</w:t>
      </w:r>
      <w:r>
        <w:br/>
      </w:r>
      <w:r>
        <w:rPr>
          <w:rFonts w:ascii="Times New Roman"/>
          <w:b w:val="false"/>
          <w:i w:val="false"/>
          <w:color w:val="000000"/>
          <w:sz w:val="28"/>
        </w:rPr>
        <w:t>
      8) үш деңгейлі жүйе бойынша біліктілікті арттырудан өткен мұғалімдерге төленетін еңбекақыны арттыруға 9890,0 мың теңге сомасында;</w:t>
      </w:r>
      <w:r>
        <w:br/>
      </w:r>
      <w:r>
        <w:rPr>
          <w:rFonts w:ascii="Times New Roman"/>
          <w:b w:val="false"/>
          <w:i w:val="false"/>
          <w:color w:val="000000"/>
          <w:sz w:val="28"/>
        </w:rPr>
        <w:t>
      9) жергілікті атқарушы органдардың штат санын ұлғайтуға 12389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Қостанай облысы Қарасу ауданы мәслихатының 11.07.2013 </w:t>
      </w:r>
      <w:r>
        <w:rPr>
          <w:rFonts w:ascii="Times New Roman"/>
          <w:b w:val="false"/>
          <w:i w:val="false"/>
          <w:color w:val="000000"/>
          <w:sz w:val="28"/>
        </w:rPr>
        <w:t>№ 132</w:t>
      </w:r>
      <w:r>
        <w:rPr>
          <w:rFonts w:ascii="Times New Roman"/>
          <w:b w:val="false"/>
          <w:i w:val="false"/>
          <w:color w:val="ff0000"/>
          <w:sz w:val="28"/>
        </w:rPr>
        <w:t xml:space="preserve"> (01.01.2013 бастап қолданысқа енгізіледі); 22.10.2013 </w:t>
      </w:r>
      <w:r>
        <w:rPr>
          <w:rFonts w:ascii="Times New Roman"/>
          <w:b w:val="false"/>
          <w:i w:val="false"/>
          <w:color w:val="000000"/>
          <w:sz w:val="28"/>
        </w:rPr>
        <w:t>№ 142</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2013 жылға арналған аудан бюджетінде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республикалық бюджеттен қаражаттар, оның ішінде ағымдағы нысаналы трансферттер түсімінің қарастырылғаны ескерілсін:</w:t>
      </w:r>
      <w:r>
        <w:br/>
      </w:r>
      <w:r>
        <w:rPr>
          <w:rFonts w:ascii="Times New Roman"/>
          <w:b w:val="false"/>
          <w:i w:val="false"/>
          <w:color w:val="000000"/>
          <w:sz w:val="28"/>
        </w:rPr>
        <w:t>
      1) халықты жұмыспен қамту орталықтарының қызметін қамтамасыз етуге 9276,0 мың теңге сомасында;</w:t>
      </w:r>
      <w:r>
        <w:br/>
      </w:r>
      <w:r>
        <w:rPr>
          <w:rFonts w:ascii="Times New Roman"/>
          <w:b w:val="false"/>
          <w:i w:val="false"/>
          <w:color w:val="000000"/>
          <w:sz w:val="28"/>
        </w:rPr>
        <w:t>
      2) кадрларды қайта дайындау және біліктілігін арттыруға 2173,0 мың теңге сомасында;</w:t>
      </w:r>
      <w:r>
        <w:br/>
      </w:r>
      <w:r>
        <w:rPr>
          <w:rFonts w:ascii="Times New Roman"/>
          <w:b w:val="false"/>
          <w:i w:val="false"/>
          <w:color w:val="000000"/>
          <w:sz w:val="28"/>
        </w:rPr>
        <w:t>
      3) жалақыны ішінара субсидиялауға 3403,0 мың теңге сомасында;</w:t>
      </w:r>
      <w:r>
        <w:br/>
      </w:r>
      <w:r>
        <w:rPr>
          <w:rFonts w:ascii="Times New Roman"/>
          <w:b w:val="false"/>
          <w:i w:val="false"/>
          <w:color w:val="000000"/>
          <w:sz w:val="28"/>
        </w:rPr>
        <w:t>
      4) жастар тәжірибесіне 1786,0 мың теңге сомасында.</w:t>
      </w:r>
      <w:r>
        <w:br/>
      </w:r>
      <w:r>
        <w:rPr>
          <w:rFonts w:ascii="Times New Roman"/>
          <w:b w:val="false"/>
          <w:i w:val="false"/>
          <w:color w:val="000000"/>
          <w:sz w:val="28"/>
        </w:rPr>
        <w:t>
</w:t>
      </w:r>
      <w:r>
        <w:rPr>
          <w:rFonts w:ascii="Times New Roman"/>
          <w:b w:val="false"/>
          <w:i w:val="false"/>
          <w:color w:val="000000"/>
          <w:sz w:val="28"/>
        </w:rPr>
        <w:t>
      5. 2013 жылға арналған аудан бюджетінде республикалық бюджеттен қаражат түсімінің қарастырылғаны ескерілсін, жергілікті атқарушы органдарға мамандарын әлеуметтік қолдау шараларын іске асыру үшін бюджеттік кредиттер 38 140,0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Қарасу ауданы мәслихатының 22.10.2013 </w:t>
      </w:r>
      <w:r>
        <w:rPr>
          <w:rFonts w:ascii="Times New Roman"/>
          <w:b w:val="false"/>
          <w:i w:val="false"/>
          <w:color w:val="000000"/>
          <w:sz w:val="28"/>
        </w:rPr>
        <w:t>№ 142</w:t>
      </w:r>
      <w:r>
        <w:rPr>
          <w:rFonts w:ascii="Times New Roman"/>
          <w:b w:val="false"/>
          <w:i w:val="false"/>
          <w:color w:val="000000"/>
          <w:sz w:val="28"/>
        </w:rPr>
        <w:t> </w:t>
      </w:r>
      <w:r>
        <w:rPr>
          <w:rFonts w:ascii="Times New Roman"/>
          <w:b w:val="false"/>
          <w:i w:val="false"/>
          <w:color w:val="ff0000"/>
          <w:sz w:val="28"/>
        </w:rPr>
        <w:t>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Қарасу ауданы жергілікті атқарушы органының 2013 жылға арналған резерві 4800,0 мың теңге сомасында бекітілсін, оның ішінде:</w:t>
      </w:r>
      <w:r>
        <w:br/>
      </w:r>
      <w:r>
        <w:rPr>
          <w:rFonts w:ascii="Times New Roman"/>
          <w:b w:val="false"/>
          <w:i w:val="false"/>
          <w:color w:val="000000"/>
          <w:sz w:val="28"/>
        </w:rPr>
        <w:t>
      4 800 мың теңге сомасында жедел шығындарға.</w:t>
      </w:r>
      <w:r>
        <w:br/>
      </w:r>
      <w:r>
        <w:rPr>
          <w:rFonts w:ascii="Times New Roman"/>
          <w:b w:val="false"/>
          <w:i w:val="false"/>
          <w:color w:val="000000"/>
          <w:sz w:val="28"/>
        </w:rPr>
        <w:t>
</w:t>
      </w:r>
      <w:r>
        <w:rPr>
          <w:rFonts w:ascii="Times New Roman"/>
          <w:b w:val="false"/>
          <w:i w:val="false"/>
          <w:color w:val="000000"/>
          <w:sz w:val="28"/>
        </w:rPr>
        <w:t>
      7. 2013-2015 жылдарға арналған ауылдар мен ауылдық округтер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Кезектен тыс сессиясының төрағасы,</w:t>
      </w:r>
      <w:r>
        <w:br/>
      </w:r>
      <w:r>
        <w:rPr>
          <w:rFonts w:ascii="Times New Roman"/>
          <w:b w:val="false"/>
          <w:i w:val="false"/>
          <w:color w:val="000000"/>
          <w:sz w:val="28"/>
        </w:rPr>
        <w:t>
</w:t>
      </w:r>
      <w:r>
        <w:rPr>
          <w:rFonts w:ascii="Times New Roman"/>
          <w:b w:val="false"/>
          <w:i/>
          <w:color w:val="000000"/>
          <w:sz w:val="28"/>
        </w:rPr>
        <w:t>      Қарасу аудандық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Е. Бухаленко</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Е. Биркель</w:t>
      </w:r>
    </w:p>
    <w:bookmarkStart w:name="z17" w:id="2"/>
    <w:p>
      <w:pPr>
        <w:spacing w:after="0"/>
        <w:ind w:left="0"/>
        <w:jc w:val="both"/>
      </w:pP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мәслихат шешіміне    </w:t>
      </w:r>
      <w:r>
        <w:br/>
      </w:r>
      <w:r>
        <w:rPr>
          <w:rFonts w:ascii="Times New Roman"/>
          <w:b w:val="false"/>
          <w:i w:val="false"/>
          <w:color w:val="000000"/>
          <w:sz w:val="28"/>
        </w:rPr>
        <w:t xml:space="preserve">
№ 1-қосымша         </w:t>
      </w:r>
    </w:p>
    <w:bookmarkEnd w:id="2"/>
    <w:p>
      <w:pPr>
        <w:spacing w:after="0"/>
        <w:ind w:left="0"/>
        <w:jc w:val="left"/>
      </w:pPr>
      <w:r>
        <w:rPr>
          <w:rFonts w:ascii="Times New Roman"/>
          <w:b/>
          <w:i w:val="false"/>
          <w:color w:val="000000"/>
        </w:rPr>
        <w:t xml:space="preserve"> 2013 жылға арналған аудандық</w:t>
      </w:r>
      <w:r>
        <w:br/>
      </w:r>
      <w:r>
        <w:rPr>
          <w:rFonts w:ascii="Times New Roman"/>
          <w:b/>
          <w:i w:val="false"/>
          <w:color w:val="000000"/>
        </w:rPr>
        <w:t>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Қарасу ауданы мәслихатының 12.12.2013 </w:t>
      </w:r>
      <w:r>
        <w:rPr>
          <w:rFonts w:ascii="Times New Roman"/>
          <w:b w:val="false"/>
          <w:i w:val="false"/>
          <w:color w:val="ff0000"/>
          <w:sz w:val="28"/>
        </w:rPr>
        <w:t>№ 160</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473"/>
        <w:gridCol w:w="413"/>
        <w:gridCol w:w="7833"/>
        <w:gridCol w:w="19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2169767,4</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611262,0</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285488,0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285488,0</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179065,0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179065,0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13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1550297,9</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1550297,9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1550297,9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3"/>
        <w:gridCol w:w="713"/>
        <w:gridCol w:w="653"/>
        <w:gridCol w:w="7313"/>
        <w:gridCol w:w="20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2226828,1</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252641,3</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228871,0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71091,8</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4544,8</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11569,2</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11569,2</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1428243,3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137617,4</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60575,4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1233899,9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1233899,9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1192545,8</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41354,1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56726,0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56726,0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11681,0</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77268,4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14364,3</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5577,4</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11831,8</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19018,9</w:t>
            </w:r>
          </w:p>
        </w:tc>
      </w:tr>
      <w:tr>
        <w:trPr>
          <w:trHeight w:val="18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18481,4</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18481,4</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17892,1</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81951,3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76412,0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58595,8</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162605,8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50926,0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45041,0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21835,3</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5415,8</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4978,2</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7388,5</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7114,5</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6060,2</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34856,7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10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65628,4</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64128,4</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19792,5</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19700,9</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22297,9</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20254,6</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-91356,7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91356,7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 қозғалысы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bl>
    <w:bookmarkStart w:name="z18" w:id="3"/>
    <w:p>
      <w:pPr>
        <w:spacing w:after="0"/>
        <w:ind w:left="0"/>
        <w:jc w:val="both"/>
      </w:pP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мәслихат шешіміне    </w:t>
      </w:r>
      <w:r>
        <w:br/>
      </w:r>
      <w:r>
        <w:rPr>
          <w:rFonts w:ascii="Times New Roman"/>
          <w:b w:val="false"/>
          <w:i w:val="false"/>
          <w:color w:val="000000"/>
          <w:sz w:val="28"/>
        </w:rPr>
        <w:t xml:space="preserve">
№ 2-қосымша         </w:t>
      </w:r>
    </w:p>
    <w:bookmarkEnd w:id="3"/>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33"/>
        <w:gridCol w:w="373"/>
        <w:gridCol w:w="7933"/>
        <w:gridCol w:w="241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2609993,0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613844,0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1996149,0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1996149,0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1996149,0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713"/>
        <w:gridCol w:w="673"/>
        <w:gridCol w:w="573"/>
        <w:gridCol w:w="6973"/>
        <w:gridCol w:w="241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2609993,0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251713,0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өкілдік, атқарушы және басқа</w:t>
            </w:r>
            <w:r>
              <w:br/>
            </w:r>
            <w:r>
              <w:rPr>
                <w:rFonts w:ascii="Times New Roman"/>
                <w:b w:val="false"/>
                <w:i w:val="false"/>
                <w:color w:val="000000"/>
                <w:sz w:val="20"/>
              </w:rPr>
              <w:t>
органдар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68632,0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91543,0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73193,0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73193,0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49122,0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жүйесiн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166993,0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іс-шараларды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569919,0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569919,0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шаруашылық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шаруашылық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25806,0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519126,0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инженерлік</w:t>
            </w:r>
            <w:r>
              <w:br/>
            </w:r>
            <w:r>
              <w:rPr>
                <w:rFonts w:ascii="Times New Roman"/>
                <w:b w:val="false"/>
                <w:i w:val="false"/>
                <w:color w:val="000000"/>
                <w:sz w:val="20"/>
              </w:rPr>
              <w:t>
инфрақұрылымын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519126,0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w:t>
            </w:r>
            <w:r>
              <w:br/>
            </w:r>
            <w:r>
              <w:rPr>
                <w:rFonts w:ascii="Times New Roman"/>
                <w:b w:val="false"/>
                <w:i w:val="false"/>
                <w:color w:val="000000"/>
                <w:sz w:val="20"/>
              </w:rPr>
              <w:t>
қозғалысы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мәслихат шешіміне    </w:t>
      </w:r>
      <w:r>
        <w:br/>
      </w:r>
      <w:r>
        <w:rPr>
          <w:rFonts w:ascii="Times New Roman"/>
          <w:b w:val="false"/>
          <w:i w:val="false"/>
          <w:color w:val="000000"/>
          <w:sz w:val="28"/>
        </w:rPr>
        <w:t xml:space="preserve">
№ 3-қосымша         </w:t>
      </w:r>
    </w:p>
    <w:bookmarkEnd w:id="4"/>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93"/>
        <w:gridCol w:w="433"/>
        <w:gridCol w:w="7733"/>
        <w:gridCol w:w="233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2697234,0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714386,0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338036,0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338036,0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1972448,0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1972448,0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1972448,0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713"/>
        <w:gridCol w:w="693"/>
        <w:gridCol w:w="553"/>
        <w:gridCol w:w="6893"/>
        <w:gridCol w:w="22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2697234,0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260218,0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өкілдік, атқарушы және басқа</w:t>
            </w:r>
            <w:r>
              <w:br/>
            </w:r>
            <w:r>
              <w:rPr>
                <w:rFonts w:ascii="Times New Roman"/>
                <w:b w:val="false"/>
                <w:i w:val="false"/>
                <w:color w:val="000000"/>
                <w:sz w:val="20"/>
              </w:rPr>
              <w:t>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1385018,0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оқытуды</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1212350,0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25188,0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18748,0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жүйесiн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172089,0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w:t>
            </w:r>
          </w:p>
        </w:tc>
      </w:tr>
      <w:tr>
        <w:trPr>
          <w:trHeight w:val="13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72737,0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72737,0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609467,0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609467,0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534406,0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инженерлік</w:t>
            </w:r>
            <w:r>
              <w:br/>
            </w:r>
            <w:r>
              <w:rPr>
                <w:rFonts w:ascii="Times New Roman"/>
                <w:b w:val="false"/>
                <w:i w:val="false"/>
                <w:color w:val="000000"/>
                <w:sz w:val="20"/>
              </w:rPr>
              <w:t>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534406,0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w:t>
            </w:r>
            <w:r>
              <w:br/>
            </w:r>
            <w:r>
              <w:rPr>
                <w:rFonts w:ascii="Times New Roman"/>
                <w:b w:val="false"/>
                <w:i w:val="false"/>
                <w:color w:val="000000"/>
                <w:sz w:val="20"/>
              </w:rPr>
              <w:t>
қозғалысы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5"/>
    <w:p>
      <w:pPr>
        <w:spacing w:after="0"/>
        <w:ind w:left="0"/>
        <w:jc w:val="both"/>
      </w:pP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мәслихат шешіміне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2013-2015 жылдарға арналған ауылдар мен ауылдық</w:t>
      </w:r>
      <w:r>
        <w:br/>
      </w:r>
      <w:r>
        <w:rPr>
          <w:rFonts w:ascii="Times New Roman"/>
          <w:b/>
          <w:i w:val="false"/>
          <w:color w:val="000000"/>
        </w:rPr>
        <w:t>
округтер бюджеттік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Қарасу ауданы мәслихатының 12.12.2013 </w:t>
      </w:r>
      <w:r>
        <w:rPr>
          <w:rFonts w:ascii="Times New Roman"/>
          <w:b w:val="false"/>
          <w:i w:val="false"/>
          <w:color w:val="ff0000"/>
          <w:sz w:val="28"/>
        </w:rPr>
        <w:t>№ 160</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524"/>
        <w:gridCol w:w="745"/>
        <w:gridCol w:w="723"/>
        <w:gridCol w:w="3827"/>
        <w:gridCol w:w="1832"/>
        <w:gridCol w:w="1832"/>
        <w:gridCol w:w="192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15"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7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r>
      <w:tr>
        <w:trPr>
          <w:trHeight w:val="2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15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6"/>
    <w:p>
      <w:pPr>
        <w:spacing w:after="0"/>
        <w:ind w:left="0"/>
        <w:jc w:val="both"/>
      </w:pP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мәслихат шешіміне    </w:t>
      </w:r>
      <w:r>
        <w:br/>
      </w:r>
      <w:r>
        <w:rPr>
          <w:rFonts w:ascii="Times New Roman"/>
          <w:b w:val="false"/>
          <w:i w:val="false"/>
          <w:color w:val="000000"/>
          <w:sz w:val="28"/>
        </w:rPr>
        <w:t xml:space="preserve">
5 қосымша          </w:t>
      </w:r>
    </w:p>
    <w:bookmarkEnd w:id="6"/>
    <w:p>
      <w:pPr>
        <w:spacing w:after="0"/>
        <w:ind w:left="0"/>
        <w:jc w:val="left"/>
      </w:pPr>
      <w:r>
        <w:rPr>
          <w:rFonts w:ascii="Times New Roman"/>
          <w:b/>
          <w:i w:val="false"/>
          <w:color w:val="000000"/>
        </w:rPr>
        <w:t xml:space="preserve"> 2013 жылға арналған аудандық бюджетті атқару процесінде</w:t>
      </w:r>
      <w:r>
        <w:br/>
      </w:r>
      <w:r>
        <w:rPr>
          <w:rFonts w:ascii="Times New Roman"/>
          <w:b/>
          <w:i w:val="false"/>
          <w:color w:val="000000"/>
        </w:rPr>
        <w:t>
секвестерлеуге жатпайтын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24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